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3755" w14:textId="6FB47C9C" w:rsidR="0049486E" w:rsidRDefault="00000000">
      <w:pPr>
        <w:jc w:val="center"/>
        <w:rPr>
          <w:b/>
          <w:sz w:val="36"/>
          <w:szCs w:val="32"/>
        </w:rPr>
      </w:pPr>
      <w:bookmarkStart w:id="0" w:name="_Toc441562125"/>
      <w:bookmarkStart w:id="1" w:name="_Toc238956654"/>
      <w:bookmarkStart w:id="2" w:name="_Toc292907873"/>
      <w:bookmarkStart w:id="3" w:name="_Toc531613649"/>
      <w:bookmarkStart w:id="4" w:name="_Toc239225833"/>
      <w:bookmarkStart w:id="5" w:name="_Toc257735276"/>
      <w:bookmarkStart w:id="6" w:name="_Toc505328965"/>
      <w:bookmarkStart w:id="7" w:name="_Toc504485662"/>
      <w:bookmarkStart w:id="8" w:name="_Toc441562051"/>
      <w:bookmarkStart w:id="9" w:name="_Toc292907874"/>
      <w:bookmarkStart w:id="10" w:name="_Toc239225834"/>
      <w:bookmarkStart w:id="11" w:name="_Toc518061369"/>
      <w:bookmarkStart w:id="12" w:name="_Toc505328966"/>
      <w:bookmarkStart w:id="13" w:name="_Toc238956655"/>
      <w:bookmarkStart w:id="14" w:name="_Toc441562052"/>
      <w:bookmarkStart w:id="15" w:name="_Toc257735277"/>
      <w:bookmarkStart w:id="16" w:name="_Toc441562126"/>
      <w:bookmarkStart w:id="17" w:name="_Toc504485663"/>
      <w:r>
        <w:rPr>
          <w:rFonts w:hint="eastAsia"/>
          <w:b/>
          <w:sz w:val="36"/>
          <w:szCs w:val="32"/>
        </w:rPr>
        <w:t>法定代表人身份证明</w:t>
      </w:r>
      <w:bookmarkEnd w:id="0"/>
      <w:bookmarkEnd w:id="1"/>
      <w:bookmarkEnd w:id="2"/>
      <w:bookmarkEnd w:id="3"/>
      <w:bookmarkEnd w:id="4"/>
      <w:bookmarkEnd w:id="5"/>
      <w:bookmarkEnd w:id="6"/>
      <w:bookmarkEnd w:id="7"/>
      <w:bookmarkEnd w:id="8"/>
    </w:p>
    <w:p w14:paraId="7A7BB096" w14:textId="77777777" w:rsidR="0049486E" w:rsidRDefault="0049486E">
      <w:pPr>
        <w:spacing w:line="360" w:lineRule="auto"/>
        <w:ind w:firstLineChars="200" w:firstLine="480"/>
        <w:rPr>
          <w:rFonts w:ascii="宋体" w:hAnsi="宋体"/>
          <w:sz w:val="24"/>
        </w:rPr>
      </w:pPr>
    </w:p>
    <w:p w14:paraId="76325C4E"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申请人名称：</w:t>
      </w:r>
      <w:r>
        <w:rPr>
          <w:rFonts w:ascii="仿宋" w:eastAsia="仿宋" w:hAnsi="仿宋" w:hint="eastAsia"/>
          <w:kern w:val="0"/>
          <w:sz w:val="28"/>
          <w:u w:val="single"/>
        </w:rPr>
        <w:t xml:space="preserve">                        </w:t>
      </w:r>
      <w:r>
        <w:rPr>
          <w:rFonts w:ascii="仿宋" w:eastAsia="仿宋" w:hAnsi="仿宋" w:hint="eastAsia"/>
          <w:kern w:val="0"/>
          <w:sz w:val="28"/>
        </w:rPr>
        <w:t xml:space="preserve">         </w:t>
      </w:r>
    </w:p>
    <w:p w14:paraId="050C193F"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单位性质：</w:t>
      </w:r>
      <w:r>
        <w:rPr>
          <w:rFonts w:ascii="仿宋" w:eastAsia="仿宋" w:hAnsi="仿宋" w:hint="eastAsia"/>
          <w:kern w:val="0"/>
          <w:sz w:val="28"/>
          <w:u w:val="single"/>
        </w:rPr>
        <w:t xml:space="preserve">                          </w:t>
      </w:r>
      <w:r>
        <w:rPr>
          <w:rFonts w:ascii="仿宋" w:eastAsia="仿宋" w:hAnsi="仿宋" w:hint="eastAsia"/>
          <w:kern w:val="0"/>
          <w:sz w:val="28"/>
        </w:rPr>
        <w:t xml:space="preserve">         </w:t>
      </w:r>
    </w:p>
    <w:p w14:paraId="3C313192"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地址：</w:t>
      </w:r>
      <w:r>
        <w:rPr>
          <w:rFonts w:ascii="仿宋" w:eastAsia="仿宋" w:hAnsi="仿宋" w:hint="eastAsia"/>
          <w:kern w:val="0"/>
          <w:sz w:val="28"/>
          <w:u w:val="single"/>
        </w:rPr>
        <w:t xml:space="preserve">                              </w:t>
      </w:r>
      <w:r>
        <w:rPr>
          <w:rFonts w:ascii="仿宋" w:eastAsia="仿宋" w:hAnsi="仿宋" w:hint="eastAsia"/>
          <w:kern w:val="0"/>
          <w:sz w:val="28"/>
        </w:rPr>
        <w:t xml:space="preserve">        </w:t>
      </w:r>
    </w:p>
    <w:p w14:paraId="464783E8"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成立时间：</w:t>
      </w:r>
      <w:r>
        <w:rPr>
          <w:rFonts w:ascii="仿宋" w:eastAsia="仿宋" w:hAnsi="仿宋" w:hint="eastAsia"/>
          <w:kern w:val="0"/>
          <w:sz w:val="28"/>
          <w:u w:val="single"/>
        </w:rPr>
        <w:t xml:space="preserve">      </w:t>
      </w:r>
      <w:r>
        <w:rPr>
          <w:rFonts w:ascii="仿宋" w:eastAsia="仿宋" w:hAnsi="仿宋" w:hint="eastAsia"/>
          <w:kern w:val="0"/>
          <w:sz w:val="28"/>
        </w:rPr>
        <w:t>年</w:t>
      </w:r>
      <w:r>
        <w:rPr>
          <w:rFonts w:ascii="仿宋" w:eastAsia="仿宋" w:hAnsi="仿宋" w:hint="eastAsia"/>
          <w:kern w:val="0"/>
          <w:sz w:val="28"/>
          <w:u w:val="single"/>
        </w:rPr>
        <w:t xml:space="preserve">     </w:t>
      </w:r>
      <w:r>
        <w:rPr>
          <w:rFonts w:ascii="仿宋" w:eastAsia="仿宋" w:hAnsi="仿宋" w:hint="eastAsia"/>
          <w:kern w:val="0"/>
          <w:sz w:val="28"/>
        </w:rPr>
        <w:t>月</w:t>
      </w:r>
      <w:r>
        <w:rPr>
          <w:rFonts w:ascii="仿宋" w:eastAsia="仿宋" w:hAnsi="仿宋" w:hint="eastAsia"/>
          <w:kern w:val="0"/>
          <w:sz w:val="28"/>
          <w:u w:val="single"/>
        </w:rPr>
        <w:t xml:space="preserve">      </w:t>
      </w:r>
      <w:r>
        <w:rPr>
          <w:rFonts w:ascii="仿宋" w:eastAsia="仿宋" w:hAnsi="仿宋" w:hint="eastAsia"/>
          <w:kern w:val="0"/>
          <w:sz w:val="28"/>
        </w:rPr>
        <w:t>日</w:t>
      </w:r>
    </w:p>
    <w:p w14:paraId="409C3B44"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经营期限：</w:t>
      </w:r>
      <w:r>
        <w:rPr>
          <w:rFonts w:ascii="仿宋" w:eastAsia="仿宋" w:hAnsi="仿宋" w:hint="eastAsia"/>
          <w:kern w:val="0"/>
          <w:sz w:val="28"/>
          <w:u w:val="single"/>
        </w:rPr>
        <w:t xml:space="preserve">                     </w:t>
      </w:r>
      <w:r>
        <w:rPr>
          <w:rFonts w:ascii="仿宋" w:eastAsia="仿宋" w:hAnsi="仿宋" w:hint="eastAsia"/>
          <w:kern w:val="0"/>
          <w:sz w:val="28"/>
        </w:rPr>
        <w:t xml:space="preserve">            </w:t>
      </w:r>
    </w:p>
    <w:p w14:paraId="449A6D54" w14:textId="77777777" w:rsidR="0049486E" w:rsidRDefault="00000000">
      <w:pPr>
        <w:spacing w:line="480" w:lineRule="exact"/>
        <w:ind w:firstLineChars="200" w:firstLine="560"/>
        <w:rPr>
          <w:rFonts w:ascii="仿宋" w:eastAsia="仿宋" w:hAnsi="仿宋"/>
          <w:kern w:val="0"/>
          <w:sz w:val="28"/>
          <w:u w:val="single"/>
        </w:rPr>
      </w:pPr>
      <w:r>
        <w:rPr>
          <w:rFonts w:ascii="仿宋" w:eastAsia="仿宋" w:hAnsi="仿宋" w:hint="eastAsia"/>
          <w:kern w:val="0"/>
          <w:sz w:val="28"/>
        </w:rPr>
        <w:t>姓名：</w:t>
      </w:r>
      <w:r>
        <w:rPr>
          <w:rFonts w:ascii="仿宋" w:eastAsia="仿宋" w:hAnsi="仿宋" w:hint="eastAsia"/>
          <w:kern w:val="0"/>
          <w:sz w:val="28"/>
          <w:u w:val="single"/>
        </w:rPr>
        <w:t xml:space="preserve">         </w:t>
      </w:r>
      <w:r>
        <w:rPr>
          <w:rFonts w:ascii="仿宋" w:eastAsia="仿宋" w:hAnsi="仿宋" w:hint="eastAsia"/>
          <w:kern w:val="0"/>
          <w:sz w:val="28"/>
        </w:rPr>
        <w:t>性别：</w:t>
      </w:r>
      <w:r>
        <w:rPr>
          <w:rFonts w:ascii="仿宋" w:eastAsia="仿宋" w:hAnsi="仿宋" w:hint="eastAsia"/>
          <w:kern w:val="0"/>
          <w:sz w:val="28"/>
          <w:u w:val="single"/>
        </w:rPr>
        <w:t xml:space="preserve">        </w:t>
      </w:r>
    </w:p>
    <w:p w14:paraId="7361103F" w14:textId="77777777" w:rsidR="0049486E" w:rsidRDefault="00000000">
      <w:pPr>
        <w:spacing w:line="480" w:lineRule="exact"/>
        <w:ind w:firstLineChars="200" w:firstLine="560"/>
        <w:rPr>
          <w:rFonts w:ascii="仿宋" w:eastAsia="仿宋" w:hAnsi="仿宋"/>
          <w:kern w:val="0"/>
          <w:sz w:val="28"/>
          <w:u w:val="single"/>
        </w:rPr>
      </w:pPr>
      <w:r>
        <w:rPr>
          <w:rFonts w:ascii="仿宋" w:eastAsia="仿宋" w:hAnsi="仿宋" w:hint="eastAsia"/>
          <w:kern w:val="0"/>
          <w:sz w:val="28"/>
        </w:rPr>
        <w:t>年龄：</w:t>
      </w:r>
      <w:r>
        <w:rPr>
          <w:rFonts w:ascii="仿宋" w:eastAsia="仿宋" w:hAnsi="仿宋" w:hint="eastAsia"/>
          <w:kern w:val="0"/>
          <w:sz w:val="28"/>
          <w:u w:val="single"/>
        </w:rPr>
        <w:t xml:space="preserve">         </w:t>
      </w:r>
      <w:r>
        <w:rPr>
          <w:rFonts w:ascii="仿宋" w:eastAsia="仿宋" w:hAnsi="仿宋" w:hint="eastAsia"/>
          <w:kern w:val="0"/>
          <w:sz w:val="28"/>
        </w:rPr>
        <w:t>职务：</w:t>
      </w:r>
      <w:r>
        <w:rPr>
          <w:rFonts w:ascii="仿宋" w:eastAsia="仿宋" w:hAnsi="仿宋" w:hint="eastAsia"/>
          <w:kern w:val="0"/>
          <w:sz w:val="28"/>
          <w:u w:val="single"/>
        </w:rPr>
        <w:t xml:space="preserve">        </w:t>
      </w:r>
    </w:p>
    <w:p w14:paraId="6DB92DD4"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系</w:t>
      </w:r>
      <w:r>
        <w:rPr>
          <w:rFonts w:ascii="仿宋" w:eastAsia="仿宋" w:hAnsi="仿宋" w:hint="eastAsia"/>
          <w:kern w:val="0"/>
          <w:sz w:val="28"/>
          <w:u w:val="single"/>
        </w:rPr>
        <w:t xml:space="preserve">                                </w:t>
      </w:r>
      <w:r>
        <w:rPr>
          <w:rFonts w:ascii="仿宋" w:eastAsia="仿宋" w:hAnsi="仿宋" w:hint="eastAsia"/>
          <w:kern w:val="0"/>
          <w:sz w:val="28"/>
        </w:rPr>
        <w:t>（申请人名称）的法定代表人。</w:t>
      </w:r>
    </w:p>
    <w:p w14:paraId="74202269"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特此证明。</w:t>
      </w:r>
    </w:p>
    <w:p w14:paraId="0FD514DA" w14:textId="77777777" w:rsidR="0049486E" w:rsidRDefault="0049486E">
      <w:pPr>
        <w:spacing w:line="480" w:lineRule="exact"/>
        <w:ind w:firstLineChars="200" w:firstLine="560"/>
        <w:rPr>
          <w:rFonts w:ascii="仿宋" w:eastAsia="仿宋" w:hAnsi="仿宋"/>
          <w:kern w:val="0"/>
          <w:sz w:val="28"/>
        </w:rPr>
      </w:pPr>
    </w:p>
    <w:p w14:paraId="7C8DA8A9"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noProof/>
          <w:kern w:val="0"/>
          <w:sz w:val="28"/>
        </w:rPr>
        <mc:AlternateContent>
          <mc:Choice Requires="wps">
            <w:drawing>
              <wp:anchor distT="0" distB="0" distL="114300" distR="114300" simplePos="0" relativeHeight="251660288" behindDoc="0" locked="0" layoutInCell="1" allowOverlap="1" wp14:anchorId="1245919F" wp14:editId="11F04121">
                <wp:simplePos x="0" y="0"/>
                <wp:positionH relativeFrom="column">
                  <wp:posOffset>355600</wp:posOffset>
                </wp:positionH>
                <wp:positionV relativeFrom="paragraph">
                  <wp:posOffset>49530</wp:posOffset>
                </wp:positionV>
                <wp:extent cx="4733925" cy="2237105"/>
                <wp:effectExtent l="5080" t="5080" r="10795" b="5715"/>
                <wp:wrapNone/>
                <wp:docPr id="2" name="Rectangl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a:effectLst/>
                      </wps:spPr>
                      <wps:txbx>
                        <w:txbxContent>
                          <w:p w14:paraId="3CA432F7" w14:textId="77777777" w:rsidR="0049486E" w:rsidRDefault="0049486E">
                            <w:pPr>
                              <w:jc w:val="center"/>
                              <w:rPr>
                                <w:color w:val="000000"/>
                                <w:sz w:val="24"/>
                              </w:rPr>
                            </w:pPr>
                          </w:p>
                          <w:p w14:paraId="02441177" w14:textId="77777777" w:rsidR="0049486E" w:rsidRDefault="0049486E">
                            <w:pPr>
                              <w:jc w:val="center"/>
                              <w:rPr>
                                <w:color w:val="000000"/>
                                <w:sz w:val="24"/>
                              </w:rPr>
                            </w:pPr>
                          </w:p>
                          <w:p w14:paraId="085EACA5" w14:textId="77777777" w:rsidR="0049486E" w:rsidRDefault="0049486E">
                            <w:pPr>
                              <w:jc w:val="center"/>
                              <w:rPr>
                                <w:color w:val="000000"/>
                                <w:sz w:val="24"/>
                              </w:rPr>
                            </w:pPr>
                          </w:p>
                          <w:p w14:paraId="3311E214" w14:textId="77777777" w:rsidR="0049486E" w:rsidRDefault="0049486E">
                            <w:pPr>
                              <w:jc w:val="center"/>
                              <w:rPr>
                                <w:color w:val="000000"/>
                                <w:sz w:val="24"/>
                              </w:rPr>
                            </w:pPr>
                          </w:p>
                          <w:p w14:paraId="501AE336" w14:textId="77777777" w:rsidR="0049486E" w:rsidRDefault="0049486E">
                            <w:pPr>
                              <w:jc w:val="center"/>
                              <w:rPr>
                                <w:color w:val="000000"/>
                                <w:sz w:val="24"/>
                              </w:rPr>
                            </w:pPr>
                          </w:p>
                          <w:p w14:paraId="328B63ED"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法定代表人身份证复印件（正反、清晰可见）</w:t>
                            </w:r>
                          </w:p>
                        </w:txbxContent>
                      </wps:txbx>
                      <wps:bodyPr rot="0" vert="horz" wrap="square" lIns="91440" tIns="45720" rIns="91440" bIns="45720" anchor="t" anchorCtr="0" upright="1">
                        <a:noAutofit/>
                      </wps:bodyPr>
                    </wps:wsp>
                  </a:graphicData>
                </a:graphic>
              </wp:anchor>
            </w:drawing>
          </mc:Choice>
          <mc:Fallback>
            <w:pict>
              <v:rect w14:anchorId="1245919F" id="Rectangles 2" o:spid="_x0000_s1026" style="position:absolute;left:0;text-align:left;margin-left:28pt;margin-top:3.9pt;width:372.75pt;height:17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">
                <v:textbox>
                  <w:txbxContent>
                    <w:p w14:paraId="3CA432F7" w14:textId="77777777" w:rsidR="0049486E" w:rsidRDefault="0049486E">
                      <w:pPr>
                        <w:jc w:val="center"/>
                        <w:rPr>
                          <w:color w:val="000000"/>
                          <w:sz w:val="24"/>
                        </w:rPr>
                      </w:pPr>
                    </w:p>
                    <w:p w14:paraId="02441177" w14:textId="77777777" w:rsidR="0049486E" w:rsidRDefault="0049486E">
                      <w:pPr>
                        <w:jc w:val="center"/>
                        <w:rPr>
                          <w:color w:val="000000"/>
                          <w:sz w:val="24"/>
                        </w:rPr>
                      </w:pPr>
                    </w:p>
                    <w:p w14:paraId="085EACA5" w14:textId="77777777" w:rsidR="0049486E" w:rsidRDefault="0049486E">
                      <w:pPr>
                        <w:jc w:val="center"/>
                        <w:rPr>
                          <w:color w:val="000000"/>
                          <w:sz w:val="24"/>
                        </w:rPr>
                      </w:pPr>
                    </w:p>
                    <w:p w14:paraId="3311E214" w14:textId="77777777" w:rsidR="0049486E" w:rsidRDefault="0049486E">
                      <w:pPr>
                        <w:jc w:val="center"/>
                        <w:rPr>
                          <w:color w:val="000000"/>
                          <w:sz w:val="24"/>
                        </w:rPr>
                      </w:pPr>
                    </w:p>
                    <w:p w14:paraId="501AE336" w14:textId="77777777" w:rsidR="0049486E" w:rsidRDefault="0049486E">
                      <w:pPr>
                        <w:jc w:val="center"/>
                        <w:rPr>
                          <w:color w:val="000000"/>
                          <w:sz w:val="24"/>
                        </w:rPr>
                      </w:pPr>
                    </w:p>
                    <w:p w14:paraId="328B63ED"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法定代表人身份证复印件（正反、清晰可见）</w:t>
                      </w:r>
                    </w:p>
                  </w:txbxContent>
                </v:textbox>
              </v:rect>
            </w:pict>
          </mc:Fallback>
        </mc:AlternateContent>
      </w:r>
    </w:p>
    <w:p w14:paraId="618C67CF" w14:textId="77777777" w:rsidR="0049486E" w:rsidRDefault="0049486E">
      <w:pPr>
        <w:spacing w:line="480" w:lineRule="exact"/>
        <w:ind w:firstLineChars="200" w:firstLine="560"/>
        <w:rPr>
          <w:rFonts w:ascii="仿宋" w:eastAsia="仿宋" w:hAnsi="仿宋"/>
          <w:kern w:val="0"/>
          <w:sz w:val="28"/>
        </w:rPr>
      </w:pPr>
    </w:p>
    <w:p w14:paraId="62775952" w14:textId="77777777" w:rsidR="0049486E" w:rsidRDefault="0049486E">
      <w:pPr>
        <w:spacing w:line="480" w:lineRule="exact"/>
        <w:ind w:firstLineChars="200" w:firstLine="560"/>
        <w:rPr>
          <w:rFonts w:ascii="仿宋" w:eastAsia="仿宋" w:hAnsi="仿宋"/>
          <w:kern w:val="0"/>
          <w:sz w:val="28"/>
        </w:rPr>
      </w:pPr>
    </w:p>
    <w:p w14:paraId="17AA98ED" w14:textId="77777777" w:rsidR="0049486E" w:rsidRDefault="0049486E">
      <w:pPr>
        <w:spacing w:line="480" w:lineRule="exact"/>
        <w:ind w:firstLineChars="200" w:firstLine="560"/>
        <w:rPr>
          <w:rFonts w:ascii="仿宋" w:eastAsia="仿宋" w:hAnsi="仿宋"/>
          <w:kern w:val="0"/>
          <w:sz w:val="28"/>
        </w:rPr>
      </w:pPr>
    </w:p>
    <w:p w14:paraId="06B9726D" w14:textId="77777777" w:rsidR="0049486E" w:rsidRDefault="0049486E">
      <w:pPr>
        <w:spacing w:line="480" w:lineRule="exact"/>
        <w:ind w:firstLineChars="200" w:firstLine="560"/>
        <w:rPr>
          <w:rFonts w:ascii="仿宋" w:eastAsia="仿宋" w:hAnsi="仿宋"/>
          <w:kern w:val="0"/>
          <w:sz w:val="28"/>
        </w:rPr>
      </w:pPr>
    </w:p>
    <w:p w14:paraId="1367672A" w14:textId="77777777" w:rsidR="0049486E" w:rsidRDefault="0049486E">
      <w:pPr>
        <w:spacing w:line="480" w:lineRule="exact"/>
        <w:ind w:firstLineChars="200" w:firstLine="560"/>
        <w:rPr>
          <w:rFonts w:ascii="仿宋" w:eastAsia="仿宋" w:hAnsi="仿宋"/>
          <w:kern w:val="0"/>
          <w:sz w:val="28"/>
        </w:rPr>
      </w:pPr>
    </w:p>
    <w:p w14:paraId="00ED6624" w14:textId="77777777" w:rsidR="0049486E" w:rsidRDefault="0049486E">
      <w:pPr>
        <w:spacing w:line="480" w:lineRule="exact"/>
        <w:ind w:firstLineChars="200" w:firstLine="560"/>
        <w:rPr>
          <w:rFonts w:ascii="仿宋" w:eastAsia="仿宋" w:hAnsi="仿宋"/>
          <w:kern w:val="0"/>
          <w:sz w:val="28"/>
        </w:rPr>
      </w:pPr>
    </w:p>
    <w:p w14:paraId="2E74292E" w14:textId="77777777" w:rsidR="0049486E" w:rsidRDefault="0049486E">
      <w:pPr>
        <w:spacing w:line="480" w:lineRule="exact"/>
        <w:ind w:firstLineChars="200" w:firstLine="560"/>
        <w:rPr>
          <w:rFonts w:ascii="仿宋" w:eastAsia="仿宋" w:hAnsi="仿宋"/>
          <w:kern w:val="0"/>
          <w:sz w:val="28"/>
        </w:rPr>
      </w:pPr>
    </w:p>
    <w:p w14:paraId="395C82BC" w14:textId="77777777" w:rsidR="0049486E" w:rsidRDefault="0049486E">
      <w:pPr>
        <w:spacing w:line="480" w:lineRule="exact"/>
        <w:ind w:firstLineChars="200" w:firstLine="560"/>
        <w:rPr>
          <w:rFonts w:ascii="仿宋" w:eastAsia="仿宋" w:hAnsi="仿宋"/>
          <w:kern w:val="0"/>
          <w:sz w:val="28"/>
        </w:rPr>
      </w:pPr>
    </w:p>
    <w:p w14:paraId="2D102E0B" w14:textId="77777777" w:rsidR="0049486E" w:rsidRDefault="00000000">
      <w:pPr>
        <w:spacing w:line="480" w:lineRule="exact"/>
        <w:ind w:firstLineChars="200" w:firstLine="560"/>
        <w:jc w:val="right"/>
        <w:rPr>
          <w:rFonts w:ascii="仿宋" w:eastAsia="仿宋" w:hAnsi="仿宋"/>
          <w:kern w:val="0"/>
          <w:sz w:val="28"/>
        </w:rPr>
      </w:pPr>
      <w:r>
        <w:rPr>
          <w:rFonts w:ascii="仿宋" w:eastAsia="仿宋" w:hAnsi="仿宋" w:hint="eastAsia"/>
          <w:kern w:val="0"/>
          <w:sz w:val="28"/>
        </w:rPr>
        <w:t>申请人：</w:t>
      </w:r>
      <w:r>
        <w:rPr>
          <w:rFonts w:ascii="仿宋" w:eastAsia="仿宋" w:hAnsi="仿宋" w:hint="eastAsia"/>
          <w:kern w:val="0"/>
          <w:sz w:val="28"/>
          <w:u w:val="single"/>
        </w:rPr>
        <w:t xml:space="preserve">                      </w:t>
      </w:r>
      <w:r>
        <w:rPr>
          <w:rFonts w:ascii="仿宋" w:eastAsia="仿宋" w:hAnsi="仿宋" w:hint="eastAsia"/>
          <w:kern w:val="0"/>
          <w:sz w:val="28"/>
        </w:rPr>
        <w:t>（盖单位章）</w:t>
      </w:r>
    </w:p>
    <w:p w14:paraId="60C31F94" w14:textId="77777777" w:rsidR="0049486E" w:rsidRDefault="0049486E">
      <w:pPr>
        <w:adjustRightInd w:val="0"/>
        <w:snapToGrid w:val="0"/>
        <w:spacing w:line="480" w:lineRule="exact"/>
        <w:ind w:firstLine="420"/>
        <w:rPr>
          <w:rFonts w:ascii="宋体" w:hAnsi="宋体" w:cs="宋体"/>
          <w:kern w:val="0"/>
          <w:sz w:val="24"/>
        </w:rPr>
      </w:pPr>
    </w:p>
    <w:p w14:paraId="389F6AD3" w14:textId="7A1D5CE9" w:rsidR="0049486E" w:rsidRDefault="00000000">
      <w:pPr>
        <w:spacing w:line="480" w:lineRule="exact"/>
        <w:ind w:firstLineChars="200" w:firstLine="480"/>
        <w:jc w:val="right"/>
        <w:rPr>
          <w:rFonts w:ascii="仿宋" w:eastAsia="仿宋" w:hAnsi="仿宋"/>
          <w:kern w:val="0"/>
          <w:sz w:val="28"/>
        </w:rPr>
      </w:pPr>
      <w:r>
        <w:rPr>
          <w:rFonts w:ascii="宋体" w:hAnsi="宋体" w:cs="宋体" w:hint="eastAsia"/>
          <w:kern w:val="0"/>
          <w:sz w:val="24"/>
        </w:rPr>
        <w:t xml:space="preserve">       </w:t>
      </w:r>
      <w:r>
        <w:rPr>
          <w:rFonts w:ascii="仿宋" w:eastAsia="仿宋" w:hAnsi="仿宋" w:hint="eastAsia"/>
          <w:kern w:val="0"/>
          <w:sz w:val="28"/>
        </w:rPr>
        <w:t xml:space="preserve"> 年    月    日</w:t>
      </w:r>
    </w:p>
    <w:p w14:paraId="56D1F65F" w14:textId="77777777" w:rsidR="0049486E" w:rsidRDefault="0049486E">
      <w:pPr>
        <w:spacing w:line="480" w:lineRule="exact"/>
        <w:ind w:firstLineChars="200" w:firstLine="560"/>
        <w:rPr>
          <w:rFonts w:ascii="仿宋" w:eastAsia="仿宋" w:hAnsi="仿宋"/>
          <w:kern w:val="0"/>
          <w:sz w:val="28"/>
        </w:rPr>
        <w:sectPr w:rsidR="0049486E" w:rsidSect="0061670F">
          <w:pgSz w:w="11906" w:h="16838"/>
          <w:pgMar w:top="1701" w:right="1474" w:bottom="1701" w:left="1474" w:header="851" w:footer="1134" w:gutter="0"/>
          <w:pgNumType w:fmt="numberInDash"/>
          <w:cols w:space="720"/>
        </w:sectPr>
      </w:pPr>
    </w:p>
    <w:p w14:paraId="4FE56C8F" w14:textId="77777777" w:rsidR="0049486E" w:rsidRDefault="00000000">
      <w:pPr>
        <w:jc w:val="center"/>
        <w:rPr>
          <w:b/>
          <w:sz w:val="36"/>
          <w:szCs w:val="32"/>
        </w:rPr>
      </w:pPr>
      <w:r>
        <w:rPr>
          <w:rFonts w:hint="eastAsia"/>
          <w:b/>
          <w:sz w:val="36"/>
          <w:szCs w:val="32"/>
        </w:rPr>
        <w:lastRenderedPageBreak/>
        <w:t>授权委托书</w:t>
      </w:r>
      <w:bookmarkEnd w:id="9"/>
      <w:bookmarkEnd w:id="10"/>
      <w:bookmarkEnd w:id="11"/>
      <w:bookmarkEnd w:id="12"/>
      <w:bookmarkEnd w:id="13"/>
      <w:bookmarkEnd w:id="14"/>
      <w:bookmarkEnd w:id="15"/>
      <w:bookmarkEnd w:id="16"/>
      <w:bookmarkEnd w:id="17"/>
    </w:p>
    <w:p w14:paraId="2F827FD2"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东风咨询有限公司：</w:t>
      </w:r>
    </w:p>
    <w:p w14:paraId="3C6E54E9" w14:textId="4AE00DDA"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本人</w:t>
      </w:r>
      <w:r>
        <w:rPr>
          <w:rFonts w:ascii="仿宋" w:eastAsia="仿宋" w:hAnsi="仿宋" w:hint="eastAsia"/>
          <w:kern w:val="0"/>
          <w:sz w:val="28"/>
          <w:u w:val="single"/>
        </w:rPr>
        <w:t xml:space="preserve">        （姓名）</w:t>
      </w:r>
      <w:r>
        <w:rPr>
          <w:rFonts w:ascii="仿宋" w:eastAsia="仿宋" w:hAnsi="仿宋" w:hint="eastAsia"/>
          <w:kern w:val="0"/>
          <w:sz w:val="28"/>
        </w:rPr>
        <w:t>系</w:t>
      </w:r>
      <w:r>
        <w:rPr>
          <w:rFonts w:ascii="仿宋" w:eastAsia="仿宋" w:hAnsi="仿宋" w:hint="eastAsia"/>
          <w:kern w:val="0"/>
          <w:sz w:val="28"/>
          <w:u w:val="single"/>
        </w:rPr>
        <w:t xml:space="preserve">                      （申请人名称）</w:t>
      </w:r>
      <w:r>
        <w:rPr>
          <w:rFonts w:ascii="仿宋" w:eastAsia="仿宋" w:hAnsi="仿宋" w:hint="eastAsia"/>
          <w:kern w:val="0"/>
          <w:sz w:val="28"/>
        </w:rPr>
        <w:t>的法定代表人，现委托</w:t>
      </w:r>
      <w:r>
        <w:rPr>
          <w:rFonts w:ascii="仿宋" w:eastAsia="仿宋" w:hAnsi="仿宋" w:hint="eastAsia"/>
          <w:kern w:val="0"/>
          <w:sz w:val="28"/>
          <w:u w:val="single"/>
        </w:rPr>
        <w:t xml:space="preserve">               （姓名）</w:t>
      </w:r>
      <w:r>
        <w:rPr>
          <w:rFonts w:ascii="仿宋" w:eastAsia="仿宋" w:hAnsi="仿宋" w:hint="eastAsia"/>
          <w:kern w:val="0"/>
          <w:sz w:val="28"/>
        </w:rPr>
        <w:t>为我方代理人。代理人根据授权，代表本公司从贵司领取</w:t>
      </w:r>
      <w:r>
        <w:rPr>
          <w:rFonts w:ascii="仿宋" w:eastAsia="仿宋" w:hAnsi="仿宋" w:hint="eastAsia"/>
          <w:kern w:val="0"/>
          <w:sz w:val="28"/>
          <w:u w:val="single"/>
        </w:rPr>
        <w:t xml:space="preserve">                           （</w:t>
      </w:r>
      <w:r w:rsidR="003608B1">
        <w:rPr>
          <w:rFonts w:ascii="仿宋" w:eastAsia="仿宋" w:hAnsi="仿宋" w:hint="eastAsia"/>
          <w:kern w:val="0"/>
          <w:sz w:val="28"/>
          <w:u w:val="single"/>
        </w:rPr>
        <w:t>项目</w:t>
      </w:r>
      <w:r>
        <w:rPr>
          <w:rFonts w:ascii="仿宋" w:eastAsia="仿宋" w:hAnsi="仿宋" w:hint="eastAsia"/>
          <w:kern w:val="0"/>
          <w:sz w:val="28"/>
          <w:u w:val="single"/>
        </w:rPr>
        <w:t>名称）</w:t>
      </w:r>
      <w:r>
        <w:rPr>
          <w:rFonts w:ascii="仿宋" w:eastAsia="仿宋" w:hAnsi="仿宋" w:hint="eastAsia"/>
          <w:kern w:val="0"/>
          <w:sz w:val="28"/>
        </w:rPr>
        <w:t>的遴选文件，并以本授权书及遴选申请表作为领取凭证。</w:t>
      </w:r>
    </w:p>
    <w:p w14:paraId="6FBC3C45"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本文载明的遴选文件领取人将作为本公司参与本次遴选活动的合法代表，贵司就本次遴选活动的任何文件或信息一旦按遴选申请表载明的电话或电子邮箱予以传递或发送或经领取人签收，则视为有效送达本公司；本公司就该遴选文件领取人电话或电子邮箱的任何变更将书面通知贵司并在收到贵司的书面回复后生效。</w:t>
      </w:r>
    </w:p>
    <w:p w14:paraId="236103CD"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委托期限至本项目申请文件送达截止时间结束。</w:t>
      </w:r>
    </w:p>
    <w:p w14:paraId="5BDB9621"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代理人无转委托权。</w:t>
      </w:r>
    </w:p>
    <w:p w14:paraId="121B54D8"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kern w:val="0"/>
          <w:sz w:val="28"/>
        </w:rPr>
        <w:t>特此授权。</w:t>
      </w:r>
    </w:p>
    <w:p w14:paraId="3D92A8AD" w14:textId="77777777" w:rsidR="0049486E" w:rsidRDefault="00000000">
      <w:pPr>
        <w:spacing w:line="480" w:lineRule="exact"/>
        <w:ind w:firstLineChars="200" w:firstLine="560"/>
        <w:rPr>
          <w:rFonts w:ascii="仿宋" w:eastAsia="仿宋" w:hAnsi="仿宋"/>
          <w:kern w:val="0"/>
          <w:sz w:val="28"/>
        </w:rPr>
      </w:pPr>
      <w:r>
        <w:rPr>
          <w:rFonts w:ascii="仿宋" w:eastAsia="仿宋" w:hAnsi="仿宋" w:hint="eastAsia"/>
          <w:noProof/>
          <w:kern w:val="0"/>
          <w:sz w:val="28"/>
        </w:rPr>
        <mc:AlternateContent>
          <mc:Choice Requires="wps">
            <w:drawing>
              <wp:anchor distT="0" distB="0" distL="114300" distR="114300" simplePos="0" relativeHeight="251659264" behindDoc="0" locked="0" layoutInCell="1" allowOverlap="1" wp14:anchorId="48FF4396" wp14:editId="03D0BEF7">
                <wp:simplePos x="0" y="0"/>
                <wp:positionH relativeFrom="column">
                  <wp:posOffset>347345</wp:posOffset>
                </wp:positionH>
                <wp:positionV relativeFrom="paragraph">
                  <wp:posOffset>166370</wp:posOffset>
                </wp:positionV>
                <wp:extent cx="4733925" cy="1866265"/>
                <wp:effectExtent l="5080" t="5080" r="10795" b="8255"/>
                <wp:wrapNone/>
                <wp:docPr id="1" name="Rectangles 1"/>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A105B4A" w14:textId="77777777" w:rsidR="0049486E" w:rsidRDefault="0049486E">
                            <w:pPr>
                              <w:jc w:val="center"/>
                              <w:rPr>
                                <w:color w:val="000000"/>
                                <w:sz w:val="24"/>
                              </w:rPr>
                            </w:pPr>
                          </w:p>
                          <w:p w14:paraId="008AEE91" w14:textId="77777777" w:rsidR="0049486E" w:rsidRDefault="0049486E">
                            <w:pPr>
                              <w:jc w:val="center"/>
                              <w:rPr>
                                <w:color w:val="000000"/>
                                <w:sz w:val="24"/>
                              </w:rPr>
                            </w:pPr>
                          </w:p>
                          <w:p w14:paraId="6CEEEB7E" w14:textId="77777777" w:rsidR="0049486E" w:rsidRDefault="0049486E">
                            <w:pPr>
                              <w:jc w:val="center"/>
                              <w:rPr>
                                <w:color w:val="000000"/>
                                <w:sz w:val="24"/>
                              </w:rPr>
                            </w:pPr>
                          </w:p>
                          <w:p w14:paraId="24CD312B" w14:textId="77777777" w:rsidR="0049486E" w:rsidRDefault="0049486E">
                            <w:pPr>
                              <w:jc w:val="center"/>
                              <w:rPr>
                                <w:color w:val="000000"/>
                                <w:sz w:val="24"/>
                              </w:rPr>
                            </w:pPr>
                          </w:p>
                          <w:p w14:paraId="6EE40F51" w14:textId="77777777" w:rsidR="0049486E" w:rsidRDefault="00000000">
                            <w:pPr>
                              <w:spacing w:line="480" w:lineRule="exact"/>
                              <w:jc w:val="center"/>
                              <w:rPr>
                                <w:rFonts w:ascii="仿宋" w:eastAsia="仿宋" w:hAnsi="仿宋"/>
                                <w:kern w:val="0"/>
                                <w:sz w:val="28"/>
                              </w:rPr>
                            </w:pPr>
                            <w:r>
                              <w:rPr>
                                <w:rFonts w:ascii="仿宋" w:eastAsia="仿宋" w:hAnsi="仿宋" w:hint="eastAsia"/>
                                <w:kern w:val="0"/>
                                <w:sz w:val="28"/>
                              </w:rPr>
                              <w:t>委托代理人身份证复印件（正反、清晰可见）</w:t>
                            </w:r>
                          </w:p>
                        </w:txbxContent>
                      </wps:txbx>
                      <wps:bodyPr upright="1"/>
                    </wps:wsp>
                  </a:graphicData>
                </a:graphic>
              </wp:anchor>
            </w:drawing>
          </mc:Choice>
          <mc:Fallback>
            <w:pict>
              <v:rect w14:anchorId="48FF4396" id="Rectangles 1" o:spid="_x0000_s1027" style="position:absolute;left:0;text-align:left;margin-left:27.35pt;margin-top:13.1pt;width:372.75pt;height:14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">
                <v:textbox>
                  <w:txbxContent>
                    <w:p w14:paraId="1A105B4A" w14:textId="77777777" w:rsidR="0049486E" w:rsidRDefault="0049486E">
                      <w:pPr>
                        <w:jc w:val="center"/>
                        <w:rPr>
                          <w:color w:val="000000"/>
                          <w:sz w:val="24"/>
                        </w:rPr>
                      </w:pPr>
                    </w:p>
                    <w:p w14:paraId="008AEE91" w14:textId="77777777" w:rsidR="0049486E" w:rsidRDefault="0049486E">
                      <w:pPr>
                        <w:jc w:val="center"/>
                        <w:rPr>
                          <w:color w:val="000000"/>
                          <w:sz w:val="24"/>
                        </w:rPr>
                      </w:pPr>
                    </w:p>
                    <w:p w14:paraId="6CEEEB7E" w14:textId="77777777" w:rsidR="0049486E" w:rsidRDefault="0049486E">
                      <w:pPr>
                        <w:jc w:val="center"/>
                        <w:rPr>
                          <w:color w:val="000000"/>
                          <w:sz w:val="24"/>
                        </w:rPr>
                      </w:pPr>
                    </w:p>
                    <w:p w14:paraId="24CD312B" w14:textId="77777777" w:rsidR="0049486E" w:rsidRDefault="0049486E">
                      <w:pPr>
                        <w:jc w:val="center"/>
                        <w:rPr>
                          <w:color w:val="000000"/>
                          <w:sz w:val="24"/>
                        </w:rPr>
                      </w:pPr>
                    </w:p>
                    <w:p w14:paraId="6EE40F51" w14:textId="77777777" w:rsidR="0049486E" w:rsidRDefault="00000000">
                      <w:pPr>
                        <w:spacing w:line="480" w:lineRule="exact"/>
                        <w:jc w:val="center"/>
                        <w:rPr>
                          <w:rFonts w:ascii="仿宋" w:eastAsia="仿宋" w:hAnsi="仿宋"/>
                          <w:kern w:val="0"/>
                          <w:sz w:val="28"/>
                        </w:rPr>
                      </w:pPr>
                      <w:r>
                        <w:rPr>
                          <w:rFonts w:ascii="仿宋" w:eastAsia="仿宋" w:hAnsi="仿宋" w:hint="eastAsia"/>
                          <w:kern w:val="0"/>
                          <w:sz w:val="28"/>
                        </w:rPr>
                        <w:t>委托代理人身份证复印件（正反、清晰可见）</w:t>
                      </w:r>
                    </w:p>
                  </w:txbxContent>
                </v:textbox>
              </v:rect>
            </w:pict>
          </mc:Fallback>
        </mc:AlternateContent>
      </w:r>
    </w:p>
    <w:p w14:paraId="3E5DD641" w14:textId="77777777" w:rsidR="0049486E" w:rsidRDefault="0049486E">
      <w:pPr>
        <w:spacing w:line="480" w:lineRule="exact"/>
        <w:ind w:firstLineChars="200" w:firstLine="560"/>
        <w:rPr>
          <w:rFonts w:ascii="仿宋" w:eastAsia="仿宋" w:hAnsi="仿宋"/>
          <w:kern w:val="0"/>
          <w:sz w:val="28"/>
        </w:rPr>
      </w:pPr>
    </w:p>
    <w:p w14:paraId="30F15A8C" w14:textId="77777777" w:rsidR="0049486E" w:rsidRDefault="0049486E">
      <w:pPr>
        <w:spacing w:line="480" w:lineRule="exact"/>
        <w:ind w:firstLineChars="200" w:firstLine="560"/>
        <w:rPr>
          <w:rFonts w:ascii="仿宋" w:eastAsia="仿宋" w:hAnsi="仿宋"/>
          <w:kern w:val="0"/>
          <w:sz w:val="28"/>
        </w:rPr>
      </w:pPr>
    </w:p>
    <w:p w14:paraId="362B8C05" w14:textId="77777777" w:rsidR="0049486E" w:rsidRDefault="0049486E">
      <w:pPr>
        <w:spacing w:line="480" w:lineRule="exact"/>
        <w:ind w:firstLineChars="200" w:firstLine="560"/>
        <w:rPr>
          <w:rFonts w:ascii="仿宋" w:eastAsia="仿宋" w:hAnsi="仿宋"/>
          <w:kern w:val="0"/>
          <w:sz w:val="28"/>
        </w:rPr>
      </w:pPr>
    </w:p>
    <w:p w14:paraId="3FA76984" w14:textId="77777777" w:rsidR="0049486E" w:rsidRDefault="0049486E">
      <w:pPr>
        <w:spacing w:line="480" w:lineRule="exact"/>
        <w:ind w:firstLineChars="200" w:firstLine="560"/>
        <w:rPr>
          <w:rFonts w:ascii="仿宋" w:eastAsia="仿宋" w:hAnsi="仿宋"/>
          <w:kern w:val="0"/>
          <w:sz w:val="28"/>
        </w:rPr>
      </w:pPr>
    </w:p>
    <w:p w14:paraId="1487D4A8" w14:textId="77777777" w:rsidR="0049486E" w:rsidRDefault="0049486E">
      <w:pPr>
        <w:spacing w:line="480" w:lineRule="exact"/>
        <w:ind w:firstLineChars="200" w:firstLine="560"/>
        <w:rPr>
          <w:rFonts w:ascii="仿宋" w:eastAsia="仿宋" w:hAnsi="仿宋"/>
          <w:kern w:val="0"/>
          <w:sz w:val="28"/>
        </w:rPr>
      </w:pPr>
    </w:p>
    <w:p w14:paraId="39F5F37E" w14:textId="77777777" w:rsidR="0049486E" w:rsidRDefault="0049486E">
      <w:pPr>
        <w:spacing w:line="480" w:lineRule="exact"/>
        <w:ind w:firstLineChars="200" w:firstLine="560"/>
        <w:rPr>
          <w:rFonts w:ascii="仿宋" w:eastAsia="仿宋" w:hAnsi="仿宋"/>
          <w:kern w:val="0"/>
          <w:sz w:val="28"/>
        </w:rPr>
      </w:pPr>
    </w:p>
    <w:p w14:paraId="2B8B0709" w14:textId="77777777" w:rsidR="0049486E" w:rsidRDefault="00000000">
      <w:pPr>
        <w:spacing w:line="480" w:lineRule="exact"/>
        <w:jc w:val="right"/>
        <w:rPr>
          <w:rFonts w:ascii="仿宋" w:eastAsia="仿宋" w:hAnsi="仿宋"/>
          <w:kern w:val="0"/>
          <w:sz w:val="28"/>
        </w:rPr>
      </w:pPr>
      <w:r>
        <w:rPr>
          <w:rFonts w:ascii="仿宋" w:eastAsia="仿宋" w:hAnsi="仿宋" w:hint="eastAsia"/>
          <w:kern w:val="0"/>
          <w:sz w:val="28"/>
        </w:rPr>
        <w:t>申请人：</w:t>
      </w:r>
      <w:r>
        <w:rPr>
          <w:rFonts w:ascii="仿宋" w:eastAsia="仿宋" w:hAnsi="仿宋" w:hint="eastAsia"/>
          <w:kern w:val="0"/>
          <w:sz w:val="28"/>
          <w:u w:val="single"/>
        </w:rPr>
        <w:t xml:space="preserve">                     </w:t>
      </w:r>
      <w:r>
        <w:rPr>
          <w:rFonts w:ascii="仿宋" w:eastAsia="仿宋" w:hAnsi="仿宋" w:hint="eastAsia"/>
          <w:kern w:val="0"/>
          <w:sz w:val="28"/>
        </w:rPr>
        <w:t>（盖单位章）</w:t>
      </w:r>
    </w:p>
    <w:p w14:paraId="0F99AB14" w14:textId="10805471" w:rsidR="0049486E" w:rsidRDefault="00000000">
      <w:pPr>
        <w:spacing w:line="480" w:lineRule="exact"/>
        <w:jc w:val="right"/>
        <w:rPr>
          <w:rFonts w:ascii="仿宋" w:eastAsia="仿宋" w:hAnsi="仿宋"/>
          <w:kern w:val="0"/>
          <w:sz w:val="28"/>
        </w:rPr>
      </w:pPr>
      <w:r>
        <w:rPr>
          <w:rFonts w:ascii="仿宋" w:eastAsia="仿宋" w:hAnsi="仿宋" w:hint="eastAsia"/>
          <w:kern w:val="0"/>
          <w:sz w:val="28"/>
        </w:rPr>
        <w:t>法定代表人：</w:t>
      </w:r>
      <w:r>
        <w:rPr>
          <w:rFonts w:ascii="仿宋" w:eastAsia="仿宋" w:hAnsi="仿宋" w:hint="eastAsia"/>
          <w:kern w:val="0"/>
          <w:sz w:val="28"/>
          <w:u w:val="single"/>
        </w:rPr>
        <w:t xml:space="preserve">             </w:t>
      </w:r>
      <w:r>
        <w:rPr>
          <w:rFonts w:ascii="仿宋" w:eastAsia="仿宋" w:hAnsi="仿宋" w:hint="eastAsia"/>
          <w:kern w:val="0"/>
          <w:sz w:val="28"/>
        </w:rPr>
        <w:t>（签字或盖章）</w:t>
      </w:r>
    </w:p>
    <w:p w14:paraId="1544EAB2" w14:textId="2B1D847C" w:rsidR="0049486E" w:rsidRDefault="00000000" w:rsidP="00A15A78">
      <w:pPr>
        <w:spacing w:line="480" w:lineRule="exact"/>
        <w:ind w:firstLineChars="1000" w:firstLine="2800"/>
        <w:rPr>
          <w:rFonts w:ascii="仿宋" w:eastAsia="仿宋" w:hAnsi="仿宋"/>
          <w:kern w:val="0"/>
          <w:sz w:val="28"/>
        </w:rPr>
      </w:pPr>
      <w:r>
        <w:rPr>
          <w:rFonts w:ascii="仿宋" w:eastAsia="仿宋" w:hAnsi="仿宋" w:hint="eastAsia"/>
          <w:kern w:val="0"/>
          <w:sz w:val="28"/>
        </w:rPr>
        <w:t>身份证件号码：</w:t>
      </w:r>
      <w:r>
        <w:rPr>
          <w:rFonts w:ascii="仿宋" w:eastAsia="仿宋" w:hAnsi="仿宋" w:hint="eastAsia"/>
          <w:kern w:val="0"/>
          <w:sz w:val="28"/>
          <w:u w:val="single"/>
        </w:rPr>
        <w:t xml:space="preserve">                        </w:t>
      </w:r>
      <w:r>
        <w:rPr>
          <w:rFonts w:ascii="仿宋" w:eastAsia="仿宋" w:hAnsi="仿宋" w:hint="eastAsia"/>
          <w:kern w:val="0"/>
          <w:sz w:val="28"/>
        </w:rPr>
        <w:t xml:space="preserve"> </w:t>
      </w:r>
    </w:p>
    <w:p w14:paraId="0FEC6CA2" w14:textId="77777777" w:rsidR="0049486E" w:rsidRDefault="00000000">
      <w:pPr>
        <w:spacing w:line="480" w:lineRule="exact"/>
        <w:jc w:val="right"/>
        <w:rPr>
          <w:rFonts w:ascii="仿宋" w:eastAsia="仿宋" w:hAnsi="仿宋"/>
          <w:kern w:val="0"/>
          <w:sz w:val="28"/>
        </w:rPr>
      </w:pPr>
      <w:r>
        <w:rPr>
          <w:rFonts w:ascii="仿宋" w:eastAsia="仿宋" w:hAnsi="仿宋" w:hint="eastAsia"/>
          <w:kern w:val="0"/>
          <w:sz w:val="28"/>
        </w:rPr>
        <w:t>委托代理人：</w:t>
      </w:r>
      <w:r>
        <w:rPr>
          <w:rFonts w:ascii="仿宋" w:eastAsia="仿宋" w:hAnsi="仿宋" w:hint="eastAsia"/>
          <w:kern w:val="0"/>
          <w:sz w:val="28"/>
          <w:u w:val="single"/>
        </w:rPr>
        <w:t xml:space="preserve">         </w:t>
      </w:r>
      <w:r>
        <w:rPr>
          <w:rFonts w:ascii="仿宋" w:eastAsia="仿宋" w:hAnsi="仿宋"/>
          <w:kern w:val="0"/>
          <w:sz w:val="28"/>
          <w:u w:val="single"/>
        </w:rPr>
        <w:t xml:space="preserve">          </w:t>
      </w:r>
      <w:r>
        <w:rPr>
          <w:rFonts w:ascii="仿宋" w:eastAsia="仿宋" w:hAnsi="仿宋" w:hint="eastAsia"/>
          <w:kern w:val="0"/>
          <w:sz w:val="28"/>
        </w:rPr>
        <w:t>（签字）</w:t>
      </w:r>
    </w:p>
    <w:p w14:paraId="7C103EA4" w14:textId="1D7A0C7D" w:rsidR="0049486E" w:rsidRDefault="00000000">
      <w:pPr>
        <w:spacing w:line="480" w:lineRule="exact"/>
        <w:ind w:firstLineChars="1128" w:firstLine="3158"/>
        <w:rPr>
          <w:rFonts w:ascii="仿宋" w:eastAsia="仿宋" w:hAnsi="仿宋"/>
          <w:kern w:val="0"/>
          <w:sz w:val="28"/>
        </w:rPr>
      </w:pPr>
      <w:r>
        <w:rPr>
          <w:rFonts w:ascii="仿宋" w:eastAsia="仿宋" w:hAnsi="仿宋" w:hint="eastAsia"/>
          <w:kern w:val="0"/>
          <w:sz w:val="28"/>
        </w:rPr>
        <w:t>身份证件号码：</w:t>
      </w:r>
      <w:r>
        <w:rPr>
          <w:rFonts w:ascii="仿宋" w:eastAsia="仿宋" w:hAnsi="仿宋" w:hint="eastAsia"/>
          <w:kern w:val="0"/>
          <w:sz w:val="28"/>
          <w:u w:val="single"/>
        </w:rPr>
        <w:t xml:space="preserve">                      </w:t>
      </w:r>
    </w:p>
    <w:p w14:paraId="164017D6" w14:textId="6E3DCF87" w:rsidR="0049486E" w:rsidRDefault="00000000">
      <w:pPr>
        <w:jc w:val="right"/>
      </w:pPr>
      <w:r>
        <w:rPr>
          <w:rFonts w:ascii="仿宋" w:eastAsia="仿宋" w:hAnsi="仿宋" w:hint="eastAsia"/>
          <w:kern w:val="0"/>
          <w:sz w:val="28"/>
        </w:rPr>
        <w:t xml:space="preserve">                   年    月    日 </w:t>
      </w:r>
    </w:p>
    <w:p w14:paraId="33DF22C4" w14:textId="77777777" w:rsidR="0049486E" w:rsidRDefault="0049486E"/>
    <w:sectPr w:rsidR="0049486E">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C64E" w14:textId="77777777" w:rsidR="0061670F" w:rsidRDefault="0061670F" w:rsidP="003608B1">
      <w:r>
        <w:separator/>
      </w:r>
    </w:p>
  </w:endnote>
  <w:endnote w:type="continuationSeparator" w:id="0">
    <w:p w14:paraId="61488878" w14:textId="77777777" w:rsidR="0061670F" w:rsidRDefault="0061670F" w:rsidP="0036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95D1" w14:textId="77777777" w:rsidR="0061670F" w:rsidRDefault="0061670F" w:rsidP="003608B1">
      <w:r>
        <w:separator/>
      </w:r>
    </w:p>
  </w:footnote>
  <w:footnote w:type="continuationSeparator" w:id="0">
    <w:p w14:paraId="2E72AEC2" w14:textId="77777777" w:rsidR="0061670F" w:rsidRDefault="0061670F" w:rsidP="00360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16cid:durableId="1112675470">
    <w:abstractNumId w:val="9"/>
  </w:num>
  <w:num w:numId="2" w16cid:durableId="1835024727">
    <w:abstractNumId w:val="7"/>
  </w:num>
  <w:num w:numId="3" w16cid:durableId="332032060">
    <w:abstractNumId w:val="6"/>
  </w:num>
  <w:num w:numId="4" w16cid:durableId="922183377">
    <w:abstractNumId w:val="5"/>
  </w:num>
  <w:num w:numId="5" w16cid:durableId="21592564">
    <w:abstractNumId w:val="4"/>
  </w:num>
  <w:num w:numId="6" w16cid:durableId="397174578">
    <w:abstractNumId w:val="8"/>
  </w:num>
  <w:num w:numId="7" w16cid:durableId="528683870">
    <w:abstractNumId w:val="3"/>
  </w:num>
  <w:num w:numId="8" w16cid:durableId="772676063">
    <w:abstractNumId w:val="2"/>
  </w:num>
  <w:num w:numId="9" w16cid:durableId="1500383167">
    <w:abstractNumId w:val="1"/>
  </w:num>
  <w:num w:numId="10" w16cid:durableId="1829442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7F42F9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608B1"/>
    <w:rsid w:val="00377186"/>
    <w:rsid w:val="003A1C03"/>
    <w:rsid w:val="00414627"/>
    <w:rsid w:val="00425D63"/>
    <w:rsid w:val="004643D8"/>
    <w:rsid w:val="0049486E"/>
    <w:rsid w:val="00497C24"/>
    <w:rsid w:val="004C7BA5"/>
    <w:rsid w:val="004E7628"/>
    <w:rsid w:val="004F48F2"/>
    <w:rsid w:val="005149B1"/>
    <w:rsid w:val="005647F2"/>
    <w:rsid w:val="005662D1"/>
    <w:rsid w:val="00573A09"/>
    <w:rsid w:val="005A4526"/>
    <w:rsid w:val="005C1B16"/>
    <w:rsid w:val="005E53D0"/>
    <w:rsid w:val="006002EB"/>
    <w:rsid w:val="006128EF"/>
    <w:rsid w:val="0061670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15A78"/>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16E22AB"/>
    <w:rsid w:val="77F4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D1E05"/>
  <w15:docId w15:val="{90251118-EF7A-43C3-A716-5F5DB3DB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qFormat="1"/>
    <w:lsdException w:name="Title" w:qFormat="1"/>
    <w:lsdException w:name="Closing" w:qFormat="1"/>
    <w:lsdException w:name="Default Paragraph Font" w:semiHidden="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qFormat="1"/>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qFormat="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qFormat="1"/>
    <w:lsdException w:name="Colorful Shading Accent 5" w:uiPriority="71" w:qFormat="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qFormat="1"/>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qFormat="1"/>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a2"/>
    <w:qFormat/>
    <w:pPr>
      <w:widowControl w:val="0"/>
      <w:jc w:val="both"/>
    </w:pPr>
    <w:rPr>
      <w:rFonts w:ascii="Times New Roman" w:eastAsia="宋体" w:hAnsi="Times New Roman" w:cs="Times New Roman"/>
      <w:kern w:val="2"/>
      <w:sz w:val="21"/>
      <w:szCs w:val="24"/>
    </w:rPr>
  </w:style>
  <w:style w:type="paragraph" w:styleId="1">
    <w:name w:val="heading 1"/>
    <w:basedOn w:val="a1"/>
    <w:next w:val="a1"/>
    <w:qFormat/>
    <w:pPr>
      <w:keepNext/>
      <w:keepLines/>
      <w:spacing w:before="340" w:after="330" w:line="578" w:lineRule="auto"/>
      <w:outlineLvl w:val="0"/>
    </w:pPr>
    <w:rPr>
      <w:b/>
      <w:bCs/>
      <w:kern w:val="44"/>
      <w:sz w:val="44"/>
      <w:szCs w:val="44"/>
    </w:rPr>
  </w:style>
  <w:style w:type="paragraph" w:styleId="21">
    <w:name w:val="heading 2"/>
    <w:basedOn w:val="a1"/>
    <w:next w:val="a1"/>
    <w:semiHidden/>
    <w:unhideWhenUsed/>
    <w:qFormat/>
    <w:pPr>
      <w:keepNext/>
      <w:keepLines/>
      <w:spacing w:before="260" w:after="260" w:line="416" w:lineRule="auto"/>
      <w:outlineLvl w:val="1"/>
    </w:pPr>
    <w:rPr>
      <w:b/>
      <w:bCs/>
      <w:sz w:val="32"/>
      <w:szCs w:val="32"/>
    </w:rPr>
  </w:style>
  <w:style w:type="paragraph" w:styleId="31">
    <w:name w:val="heading 3"/>
    <w:basedOn w:val="a1"/>
    <w:next w:val="a1"/>
    <w:semiHidden/>
    <w:unhideWhenUsed/>
    <w:qFormat/>
    <w:pPr>
      <w:keepNext/>
      <w:keepLines/>
      <w:spacing w:before="260" w:after="260" w:line="416" w:lineRule="auto"/>
      <w:outlineLvl w:val="2"/>
    </w:pPr>
    <w:rPr>
      <w:b/>
      <w:bCs/>
      <w:sz w:val="32"/>
      <w:szCs w:val="32"/>
    </w:rPr>
  </w:style>
  <w:style w:type="paragraph" w:styleId="41">
    <w:name w:val="heading 4"/>
    <w:basedOn w:val="a1"/>
    <w:next w:val="a1"/>
    <w:semiHidden/>
    <w:unhideWhenUsed/>
    <w:qFormat/>
    <w:pPr>
      <w:keepNext/>
      <w:keepLines/>
      <w:spacing w:before="280" w:after="290" w:line="376" w:lineRule="auto"/>
      <w:outlineLvl w:val="3"/>
    </w:pPr>
    <w:rPr>
      <w:b/>
      <w:bCs/>
      <w:sz w:val="28"/>
      <w:szCs w:val="28"/>
    </w:rPr>
  </w:style>
  <w:style w:type="paragraph" w:styleId="51">
    <w:name w:val="heading 5"/>
    <w:basedOn w:val="a1"/>
    <w:next w:val="a1"/>
    <w:semiHidden/>
    <w:unhideWhenUsed/>
    <w:qFormat/>
    <w:pPr>
      <w:keepNext/>
      <w:keepLines/>
      <w:spacing w:before="280" w:after="290" w:line="376" w:lineRule="auto"/>
      <w:outlineLvl w:val="4"/>
    </w:pPr>
    <w:rPr>
      <w:b/>
      <w:bCs/>
      <w:sz w:val="28"/>
      <w:szCs w:val="28"/>
    </w:rPr>
  </w:style>
  <w:style w:type="paragraph" w:styleId="6">
    <w:name w:val="heading 6"/>
    <w:basedOn w:val="a1"/>
    <w:next w:val="a1"/>
    <w:semiHidden/>
    <w:unhideWhenUsed/>
    <w:qFormat/>
    <w:pPr>
      <w:keepNext/>
      <w:keepLines/>
      <w:spacing w:before="240" w:after="64" w:line="320" w:lineRule="auto"/>
      <w:outlineLvl w:val="5"/>
    </w:pPr>
    <w:rPr>
      <w:b/>
      <w:bCs/>
      <w:sz w:val="24"/>
    </w:rPr>
  </w:style>
  <w:style w:type="paragraph" w:styleId="7">
    <w:name w:val="heading 7"/>
    <w:basedOn w:val="a1"/>
    <w:next w:val="a1"/>
    <w:semiHidden/>
    <w:unhideWhenUsed/>
    <w:qFormat/>
    <w:pPr>
      <w:keepNext/>
      <w:keepLines/>
      <w:spacing w:before="240" w:after="64" w:line="320" w:lineRule="auto"/>
      <w:outlineLvl w:val="6"/>
    </w:pPr>
    <w:rPr>
      <w:b/>
      <w:bCs/>
      <w:sz w:val="24"/>
    </w:rPr>
  </w:style>
  <w:style w:type="paragraph" w:styleId="8">
    <w:name w:val="heading 8"/>
    <w:basedOn w:val="a1"/>
    <w:next w:val="a1"/>
    <w:semiHidden/>
    <w:unhideWhenUsed/>
    <w:qFormat/>
    <w:pPr>
      <w:keepNext/>
      <w:keepLines/>
      <w:spacing w:before="240" w:after="64" w:line="320" w:lineRule="auto"/>
      <w:outlineLvl w:val="7"/>
    </w:pPr>
    <w:rPr>
      <w:sz w:val="24"/>
    </w:rPr>
  </w:style>
  <w:style w:type="paragraph" w:styleId="9">
    <w:name w:val="heading 9"/>
    <w:basedOn w:val="a1"/>
    <w:next w:val="a1"/>
    <w:semiHidden/>
    <w:unhideWhenUsed/>
    <w:qFormat/>
    <w:pPr>
      <w:keepNext/>
      <w:keepLines/>
      <w:spacing w:before="240" w:after="64" w:line="320" w:lineRule="auto"/>
      <w:outlineLvl w:val="8"/>
    </w:pPr>
    <w:rPr>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 Spacing"/>
    <w:uiPriority w:val="1"/>
    <w:qFormat/>
    <w:pPr>
      <w:widowControl w:val="0"/>
      <w:jc w:val="both"/>
    </w:pPr>
    <w:rPr>
      <w:rFonts w:ascii="Times New Roman" w:eastAsia="宋体" w:hAnsi="Times New Roman" w:cs="Times New Roman"/>
      <w:kern w:val="2"/>
      <w:sz w:val="21"/>
      <w:szCs w:val="22"/>
    </w:rPr>
  </w:style>
  <w:style w:type="paragraph" w:styleId="a6">
    <w:name w:val="Balloon Text"/>
    <w:basedOn w:val="a1"/>
    <w:rPr>
      <w:sz w:val="16"/>
      <w:szCs w:val="16"/>
    </w:rPr>
  </w:style>
  <w:style w:type="paragraph" w:styleId="a7">
    <w:name w:val="Block Text"/>
    <w:basedOn w:val="a1"/>
    <w:qFormat/>
    <w:pPr>
      <w:spacing w:after="120"/>
      <w:ind w:leftChars="700" w:left="1440" w:rightChars="700" w:right="1440"/>
    </w:pPr>
  </w:style>
  <w:style w:type="paragraph" w:styleId="a8">
    <w:name w:val="Body Text"/>
    <w:basedOn w:val="a1"/>
    <w:pPr>
      <w:spacing w:after="120"/>
    </w:pPr>
  </w:style>
  <w:style w:type="paragraph" w:styleId="22">
    <w:name w:val="Body Text 2"/>
    <w:basedOn w:val="a1"/>
    <w:qFormat/>
    <w:pPr>
      <w:spacing w:after="120" w:line="480" w:lineRule="auto"/>
    </w:pPr>
  </w:style>
  <w:style w:type="paragraph" w:styleId="32">
    <w:name w:val="Body Text 3"/>
    <w:basedOn w:val="a1"/>
    <w:qFormat/>
    <w:pPr>
      <w:spacing w:after="120"/>
    </w:pPr>
    <w:rPr>
      <w:sz w:val="16"/>
      <w:szCs w:val="16"/>
    </w:rPr>
  </w:style>
  <w:style w:type="paragraph" w:styleId="a9">
    <w:name w:val="Body Text First Indent"/>
    <w:basedOn w:val="a8"/>
    <w:qFormat/>
    <w:pPr>
      <w:ind w:firstLineChars="100" w:firstLine="420"/>
    </w:pPr>
  </w:style>
  <w:style w:type="paragraph" w:styleId="aa">
    <w:name w:val="Body Text Indent"/>
    <w:basedOn w:val="a1"/>
    <w:qFormat/>
    <w:pPr>
      <w:spacing w:after="120"/>
      <w:ind w:leftChars="200" w:left="420"/>
    </w:pPr>
  </w:style>
  <w:style w:type="paragraph" w:styleId="23">
    <w:name w:val="Body Text First Indent 2"/>
    <w:basedOn w:val="aa"/>
    <w:qFormat/>
    <w:pPr>
      <w:ind w:firstLineChars="200" w:firstLine="420"/>
    </w:pPr>
  </w:style>
  <w:style w:type="paragraph" w:styleId="24">
    <w:name w:val="Body Text Indent 2"/>
    <w:basedOn w:val="a1"/>
    <w:qFormat/>
    <w:pPr>
      <w:spacing w:after="120" w:line="480" w:lineRule="auto"/>
      <w:ind w:leftChars="200" w:left="420"/>
    </w:pPr>
  </w:style>
  <w:style w:type="paragraph" w:styleId="33">
    <w:name w:val="Body Text Indent 3"/>
    <w:basedOn w:val="a1"/>
    <w:qFormat/>
    <w:pPr>
      <w:spacing w:after="120"/>
      <w:ind w:leftChars="200" w:left="420"/>
    </w:pPr>
    <w:rPr>
      <w:sz w:val="16"/>
      <w:szCs w:val="16"/>
    </w:rPr>
  </w:style>
  <w:style w:type="paragraph" w:styleId="ab">
    <w:name w:val="caption"/>
    <w:basedOn w:val="a1"/>
    <w:next w:val="a1"/>
    <w:semiHidden/>
    <w:unhideWhenUsed/>
    <w:qFormat/>
    <w:rPr>
      <w:rFonts w:ascii="Arial" w:eastAsia="黑体" w:hAnsi="Arial" w:cs="Arial"/>
      <w:sz w:val="20"/>
    </w:rPr>
  </w:style>
  <w:style w:type="paragraph" w:styleId="ac">
    <w:name w:val="Closing"/>
    <w:basedOn w:val="a1"/>
    <w:qFormat/>
    <w:pPr>
      <w:ind w:leftChars="2100" w:left="100"/>
    </w:pPr>
  </w:style>
  <w:style w:type="character" w:styleId="ad">
    <w:name w:val="annotation reference"/>
    <w:basedOn w:val="a3"/>
    <w:qFormat/>
    <w:rPr>
      <w:sz w:val="21"/>
      <w:szCs w:val="21"/>
    </w:rPr>
  </w:style>
  <w:style w:type="paragraph" w:styleId="ae">
    <w:name w:val="annotation text"/>
    <w:basedOn w:val="a1"/>
    <w:qFormat/>
    <w:pPr>
      <w:jc w:val="left"/>
    </w:pPr>
  </w:style>
  <w:style w:type="paragraph" w:styleId="af">
    <w:name w:val="annotation subject"/>
    <w:basedOn w:val="ae"/>
    <w:next w:val="ae"/>
    <w:qFormat/>
    <w:rPr>
      <w:b/>
      <w:bCs/>
    </w:rPr>
  </w:style>
  <w:style w:type="paragraph" w:styleId="af0">
    <w:name w:val="Date"/>
    <w:basedOn w:val="a1"/>
    <w:next w:val="a1"/>
    <w:qFormat/>
    <w:pPr>
      <w:ind w:leftChars="2500" w:left="100"/>
    </w:pPr>
  </w:style>
  <w:style w:type="paragraph" w:styleId="af1">
    <w:name w:val="Document Map"/>
    <w:basedOn w:val="a1"/>
    <w:qFormat/>
    <w:pPr>
      <w:shd w:val="clear" w:color="auto" w:fill="000080"/>
    </w:pPr>
  </w:style>
  <w:style w:type="paragraph" w:styleId="af2">
    <w:name w:val="E-mail Signature"/>
    <w:basedOn w:val="a1"/>
    <w:qFormat/>
  </w:style>
  <w:style w:type="character" w:styleId="af3">
    <w:name w:val="Emphasis"/>
    <w:basedOn w:val="a3"/>
    <w:qFormat/>
    <w:rPr>
      <w:i/>
      <w:iCs/>
    </w:rPr>
  </w:style>
  <w:style w:type="character" w:styleId="af4">
    <w:name w:val="endnote reference"/>
    <w:basedOn w:val="a3"/>
    <w:qFormat/>
    <w:rPr>
      <w:vertAlign w:val="superscript"/>
    </w:rPr>
  </w:style>
  <w:style w:type="paragraph" w:styleId="af5">
    <w:name w:val="endnote text"/>
    <w:basedOn w:val="a1"/>
    <w:qFormat/>
    <w:pPr>
      <w:snapToGrid w:val="0"/>
      <w:jc w:val="left"/>
    </w:pPr>
  </w:style>
  <w:style w:type="paragraph" w:styleId="af6">
    <w:name w:val="envelope address"/>
    <w:basedOn w:val="a1"/>
    <w:qFormat/>
    <w:pPr>
      <w:framePr w:w="7920" w:h="1980" w:hRule="exact" w:hSpace="180" w:wrap="auto" w:hAnchor="page" w:xAlign="center" w:yAlign="bottom"/>
      <w:snapToGrid w:val="0"/>
      <w:ind w:leftChars="1400" w:left="100"/>
    </w:pPr>
    <w:rPr>
      <w:rFonts w:ascii="Arial" w:hAnsi="Arial" w:cs="Arial"/>
      <w:sz w:val="24"/>
    </w:rPr>
  </w:style>
  <w:style w:type="paragraph" w:styleId="af7">
    <w:name w:val="envelope return"/>
    <w:basedOn w:val="a1"/>
    <w:qFormat/>
    <w:pPr>
      <w:snapToGrid w:val="0"/>
    </w:pPr>
    <w:rPr>
      <w:rFonts w:ascii="Arial" w:hAnsi="Arial" w:cs="Arial"/>
    </w:rPr>
  </w:style>
  <w:style w:type="character" w:styleId="af8">
    <w:name w:val="FollowedHyperlink"/>
    <w:basedOn w:val="a3"/>
    <w:qFormat/>
    <w:rPr>
      <w:color w:val="800080"/>
      <w:u w:val="single"/>
    </w:rPr>
  </w:style>
  <w:style w:type="paragraph" w:styleId="af9">
    <w:name w:val="footer"/>
    <w:basedOn w:val="a1"/>
    <w:qFormat/>
    <w:pPr>
      <w:tabs>
        <w:tab w:val="center" w:pos="4153"/>
        <w:tab w:val="right" w:pos="8306"/>
      </w:tabs>
      <w:snapToGrid w:val="0"/>
      <w:jc w:val="left"/>
    </w:pPr>
    <w:rPr>
      <w:sz w:val="18"/>
      <w:szCs w:val="18"/>
    </w:rPr>
  </w:style>
  <w:style w:type="character" w:styleId="afa">
    <w:name w:val="footnote reference"/>
    <w:basedOn w:val="a3"/>
    <w:qFormat/>
    <w:rPr>
      <w:vertAlign w:val="superscript"/>
    </w:rPr>
  </w:style>
  <w:style w:type="paragraph" w:styleId="afb">
    <w:name w:val="footnote text"/>
    <w:basedOn w:val="a1"/>
    <w:qFormat/>
    <w:pPr>
      <w:snapToGrid w:val="0"/>
      <w:jc w:val="left"/>
    </w:pPr>
    <w:rPr>
      <w:sz w:val="18"/>
      <w:szCs w:val="18"/>
    </w:rPr>
  </w:style>
  <w:style w:type="paragraph" w:styleId="afc">
    <w:name w:val="header"/>
    <w:basedOn w:val="a1"/>
    <w:qFormat/>
    <w:pPr>
      <w:tabs>
        <w:tab w:val="center" w:pos="4153"/>
        <w:tab w:val="right" w:pos="8306"/>
      </w:tabs>
      <w:snapToGrid w:val="0"/>
    </w:pPr>
    <w:rPr>
      <w:sz w:val="18"/>
      <w:szCs w:val="18"/>
    </w:rPr>
  </w:style>
  <w:style w:type="character" w:styleId="HTML">
    <w:name w:val="HTML Acronym"/>
    <w:basedOn w:val="a3"/>
    <w:qFormat/>
  </w:style>
  <w:style w:type="paragraph" w:styleId="HTML0">
    <w:name w:val="HTML Address"/>
    <w:basedOn w:val="a1"/>
    <w:qFormat/>
    <w:rPr>
      <w:i/>
      <w:iCs/>
    </w:rPr>
  </w:style>
  <w:style w:type="character" w:styleId="HTML1">
    <w:name w:val="HTML Cite"/>
    <w:basedOn w:val="a3"/>
    <w:qFormat/>
    <w:rPr>
      <w:i/>
      <w:iCs/>
    </w:rPr>
  </w:style>
  <w:style w:type="character" w:styleId="HTML2">
    <w:name w:val="HTML Code"/>
    <w:basedOn w:val="a3"/>
    <w:rPr>
      <w:rFonts w:ascii="Courier New" w:hAnsi="Courier New" w:cs="Courier New"/>
      <w:sz w:val="20"/>
      <w:szCs w:val="20"/>
    </w:rPr>
  </w:style>
  <w:style w:type="character" w:styleId="HTML3">
    <w:name w:val="HTML Definition"/>
    <w:basedOn w:val="a3"/>
    <w:qFormat/>
    <w:rPr>
      <w:i/>
      <w:iCs/>
    </w:rPr>
  </w:style>
  <w:style w:type="character" w:styleId="HTML4">
    <w:name w:val="HTML Keyboard"/>
    <w:basedOn w:val="a3"/>
    <w:qFormat/>
    <w:rPr>
      <w:rFonts w:ascii="Courier New" w:hAnsi="Courier New" w:cs="Courier New"/>
      <w:sz w:val="20"/>
      <w:szCs w:val="20"/>
    </w:rPr>
  </w:style>
  <w:style w:type="paragraph" w:styleId="HTML5">
    <w:name w:val="HTML Preformatted"/>
    <w:basedOn w:val="a1"/>
    <w:qFormat/>
    <w:rPr>
      <w:rFonts w:ascii="Courier New" w:hAnsi="Courier New" w:cs="Courier New"/>
      <w:sz w:val="20"/>
    </w:rPr>
  </w:style>
  <w:style w:type="character" w:styleId="HTML6">
    <w:name w:val="HTML Sample"/>
    <w:basedOn w:val="a3"/>
    <w:qFormat/>
    <w:rPr>
      <w:rFonts w:ascii="Courier New" w:hAnsi="Courier New" w:cs="Courier New"/>
    </w:rPr>
  </w:style>
  <w:style w:type="character" w:styleId="HTML7">
    <w:name w:val="HTML Typewriter"/>
    <w:basedOn w:val="a3"/>
    <w:qFormat/>
    <w:rPr>
      <w:rFonts w:ascii="Courier New" w:hAnsi="Courier New" w:cs="Courier New"/>
      <w:sz w:val="20"/>
      <w:szCs w:val="20"/>
    </w:rPr>
  </w:style>
  <w:style w:type="character" w:styleId="HTML8">
    <w:name w:val="HTML Variable"/>
    <w:basedOn w:val="a3"/>
    <w:qFormat/>
    <w:rPr>
      <w:i/>
      <w:iCs/>
    </w:rPr>
  </w:style>
  <w:style w:type="character" w:styleId="afd">
    <w:name w:val="Hyperlink"/>
    <w:basedOn w:val="a3"/>
    <w:qFormat/>
    <w:rPr>
      <w:color w:val="0000FF"/>
      <w:u w:val="single"/>
    </w:rPr>
  </w:style>
  <w:style w:type="paragraph" w:styleId="10">
    <w:name w:val="index 1"/>
    <w:basedOn w:val="a1"/>
    <w:next w:val="a1"/>
    <w:qFormat/>
  </w:style>
  <w:style w:type="paragraph" w:styleId="25">
    <w:name w:val="index 2"/>
    <w:basedOn w:val="a1"/>
    <w:next w:val="a1"/>
    <w:qFormat/>
    <w:pPr>
      <w:ind w:leftChars="200" w:left="200"/>
    </w:pPr>
  </w:style>
  <w:style w:type="paragraph" w:styleId="34">
    <w:name w:val="index 3"/>
    <w:basedOn w:val="a1"/>
    <w:next w:val="a1"/>
    <w:qFormat/>
    <w:pPr>
      <w:ind w:leftChars="400" w:left="400"/>
    </w:pPr>
  </w:style>
  <w:style w:type="paragraph" w:styleId="42">
    <w:name w:val="index 4"/>
    <w:basedOn w:val="a1"/>
    <w:next w:val="a1"/>
    <w:qFormat/>
    <w:pPr>
      <w:ind w:leftChars="600" w:left="600"/>
    </w:pPr>
  </w:style>
  <w:style w:type="paragraph" w:styleId="52">
    <w:name w:val="index 5"/>
    <w:basedOn w:val="a1"/>
    <w:next w:val="a1"/>
    <w:qFormat/>
    <w:pPr>
      <w:ind w:leftChars="800" w:left="800"/>
    </w:pPr>
  </w:style>
  <w:style w:type="paragraph" w:styleId="60">
    <w:name w:val="index 6"/>
    <w:basedOn w:val="a1"/>
    <w:next w:val="a1"/>
    <w:qFormat/>
    <w:pPr>
      <w:ind w:leftChars="1000" w:left="1000"/>
    </w:pPr>
  </w:style>
  <w:style w:type="paragraph" w:styleId="70">
    <w:name w:val="index 7"/>
    <w:basedOn w:val="a1"/>
    <w:next w:val="a1"/>
    <w:qFormat/>
    <w:pPr>
      <w:ind w:leftChars="1200" w:left="1200"/>
    </w:pPr>
  </w:style>
  <w:style w:type="paragraph" w:styleId="80">
    <w:name w:val="index 8"/>
    <w:basedOn w:val="a1"/>
    <w:next w:val="a1"/>
    <w:qFormat/>
    <w:pPr>
      <w:ind w:leftChars="1400" w:left="1400"/>
    </w:pPr>
  </w:style>
  <w:style w:type="paragraph" w:styleId="90">
    <w:name w:val="index 9"/>
    <w:basedOn w:val="a1"/>
    <w:next w:val="a1"/>
    <w:qFormat/>
    <w:pPr>
      <w:ind w:leftChars="1600" w:left="1600"/>
    </w:pPr>
  </w:style>
  <w:style w:type="paragraph" w:styleId="afe">
    <w:name w:val="index heading"/>
    <w:basedOn w:val="a1"/>
    <w:next w:val="10"/>
    <w:qFormat/>
    <w:rPr>
      <w:rFonts w:ascii="Arial" w:hAnsi="Arial" w:cs="Arial"/>
      <w:b/>
      <w:bCs/>
    </w:rPr>
  </w:style>
  <w:style w:type="character" w:styleId="aff">
    <w:name w:val="line number"/>
    <w:basedOn w:val="a3"/>
    <w:qFormat/>
  </w:style>
  <w:style w:type="paragraph" w:styleId="aff0">
    <w:name w:val="List"/>
    <w:basedOn w:val="a1"/>
    <w:qFormat/>
    <w:pPr>
      <w:ind w:left="200" w:hangingChars="200" w:hanging="200"/>
    </w:pPr>
  </w:style>
  <w:style w:type="paragraph" w:styleId="26">
    <w:name w:val="List 2"/>
    <w:basedOn w:val="a1"/>
    <w:qFormat/>
    <w:pPr>
      <w:ind w:leftChars="200" w:left="100" w:hangingChars="200" w:hanging="200"/>
    </w:pPr>
  </w:style>
  <w:style w:type="paragraph" w:styleId="35">
    <w:name w:val="List 3"/>
    <w:basedOn w:val="a1"/>
    <w:qFormat/>
    <w:pPr>
      <w:ind w:leftChars="400" w:left="100" w:hangingChars="200" w:hanging="200"/>
    </w:pPr>
  </w:style>
  <w:style w:type="paragraph" w:styleId="43">
    <w:name w:val="List 4"/>
    <w:basedOn w:val="a1"/>
    <w:qFormat/>
    <w:pPr>
      <w:ind w:leftChars="600" w:left="100" w:hangingChars="200" w:hanging="200"/>
    </w:pPr>
  </w:style>
  <w:style w:type="paragraph" w:styleId="53">
    <w:name w:val="List 5"/>
    <w:basedOn w:val="a1"/>
    <w:qFormat/>
    <w:pPr>
      <w:ind w:leftChars="800" w:left="100" w:hangingChars="200" w:hanging="200"/>
    </w:pPr>
  </w:style>
  <w:style w:type="paragraph" w:styleId="a0">
    <w:name w:val="List Bullet"/>
    <w:basedOn w:val="a1"/>
    <w:qFormat/>
    <w:pPr>
      <w:numPr>
        <w:numId w:val="1"/>
      </w:numPr>
    </w:pPr>
  </w:style>
  <w:style w:type="paragraph" w:styleId="20">
    <w:name w:val="List Bullet 2"/>
    <w:basedOn w:val="a1"/>
    <w:qFormat/>
    <w:pPr>
      <w:numPr>
        <w:numId w:val="2"/>
      </w:numPr>
    </w:pPr>
  </w:style>
  <w:style w:type="paragraph" w:styleId="30">
    <w:name w:val="List Bullet 3"/>
    <w:basedOn w:val="a1"/>
    <w:qFormat/>
    <w:pPr>
      <w:numPr>
        <w:numId w:val="3"/>
      </w:numPr>
    </w:pPr>
  </w:style>
  <w:style w:type="paragraph" w:styleId="40">
    <w:name w:val="List Bullet 4"/>
    <w:basedOn w:val="a1"/>
    <w:qFormat/>
    <w:pPr>
      <w:numPr>
        <w:numId w:val="4"/>
      </w:numPr>
    </w:pPr>
  </w:style>
  <w:style w:type="paragraph" w:styleId="50">
    <w:name w:val="List Bullet 5"/>
    <w:basedOn w:val="a1"/>
    <w:qFormat/>
    <w:pPr>
      <w:numPr>
        <w:numId w:val="5"/>
      </w:numPr>
    </w:pPr>
  </w:style>
  <w:style w:type="paragraph" w:styleId="aff1">
    <w:name w:val="List Continue"/>
    <w:basedOn w:val="a1"/>
    <w:qFormat/>
    <w:pPr>
      <w:spacing w:after="120"/>
      <w:ind w:leftChars="200" w:left="420"/>
    </w:pPr>
  </w:style>
  <w:style w:type="paragraph" w:styleId="27">
    <w:name w:val="List Continue 2"/>
    <w:basedOn w:val="a1"/>
    <w:qFormat/>
    <w:pPr>
      <w:spacing w:after="120"/>
      <w:ind w:leftChars="400" w:left="840"/>
    </w:pPr>
  </w:style>
  <w:style w:type="paragraph" w:styleId="36">
    <w:name w:val="List Continue 3"/>
    <w:basedOn w:val="a1"/>
    <w:qFormat/>
    <w:pPr>
      <w:spacing w:after="120"/>
      <w:ind w:leftChars="600" w:left="1260"/>
    </w:pPr>
  </w:style>
  <w:style w:type="paragraph" w:styleId="44">
    <w:name w:val="List Continue 4"/>
    <w:basedOn w:val="a1"/>
    <w:qFormat/>
    <w:pPr>
      <w:spacing w:after="120"/>
      <w:ind w:leftChars="800" w:left="1680"/>
    </w:pPr>
  </w:style>
  <w:style w:type="paragraph" w:styleId="54">
    <w:name w:val="List Continue 5"/>
    <w:basedOn w:val="a1"/>
    <w:qFormat/>
    <w:pPr>
      <w:spacing w:after="120"/>
      <w:ind w:leftChars="1000" w:left="2100"/>
    </w:pPr>
  </w:style>
  <w:style w:type="paragraph" w:styleId="a">
    <w:name w:val="List Number"/>
    <w:basedOn w:val="a1"/>
    <w:qFormat/>
    <w:pPr>
      <w:numPr>
        <w:numId w:val="6"/>
      </w:numPr>
    </w:pPr>
  </w:style>
  <w:style w:type="paragraph" w:styleId="2">
    <w:name w:val="List Number 2"/>
    <w:basedOn w:val="a1"/>
    <w:qFormat/>
    <w:pPr>
      <w:numPr>
        <w:numId w:val="7"/>
      </w:numPr>
    </w:pPr>
  </w:style>
  <w:style w:type="paragraph" w:styleId="3">
    <w:name w:val="List Number 3"/>
    <w:basedOn w:val="a1"/>
    <w:pPr>
      <w:numPr>
        <w:numId w:val="8"/>
      </w:numPr>
    </w:pPr>
  </w:style>
  <w:style w:type="paragraph" w:styleId="4">
    <w:name w:val="List Number 4"/>
    <w:basedOn w:val="a1"/>
    <w:qFormat/>
    <w:pPr>
      <w:numPr>
        <w:numId w:val="9"/>
      </w:numPr>
    </w:pPr>
  </w:style>
  <w:style w:type="paragraph" w:styleId="5">
    <w:name w:val="List Number 5"/>
    <w:basedOn w:val="a1"/>
    <w:pPr>
      <w:numPr>
        <w:numId w:val="10"/>
      </w:numPr>
    </w:pPr>
  </w:style>
  <w:style w:type="paragraph" w:styleId="aff2">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3">
    <w:name w:val="Message Header"/>
    <w:basedOn w:val="a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4">
    <w:name w:val="Normal (Web)"/>
    <w:basedOn w:val="a1"/>
    <w:rPr>
      <w:sz w:val="24"/>
    </w:rPr>
  </w:style>
  <w:style w:type="paragraph" w:styleId="aff5">
    <w:name w:val="Normal Indent"/>
    <w:basedOn w:val="a1"/>
    <w:pPr>
      <w:ind w:firstLineChars="200" w:firstLine="420"/>
    </w:pPr>
  </w:style>
  <w:style w:type="paragraph" w:styleId="aff6">
    <w:name w:val="Note Heading"/>
    <w:basedOn w:val="a1"/>
    <w:next w:val="a1"/>
    <w:qFormat/>
    <w:pPr>
      <w:jc w:val="center"/>
    </w:pPr>
  </w:style>
  <w:style w:type="character" w:styleId="aff7">
    <w:name w:val="page number"/>
    <w:basedOn w:val="a3"/>
  </w:style>
  <w:style w:type="paragraph" w:styleId="aff8">
    <w:name w:val="Plain Text"/>
    <w:basedOn w:val="a1"/>
    <w:rPr>
      <w:rFonts w:ascii="宋体" w:hAnsi="Courier New" w:cs="Courier New"/>
      <w:szCs w:val="21"/>
    </w:rPr>
  </w:style>
  <w:style w:type="paragraph" w:styleId="aff9">
    <w:name w:val="Salutation"/>
    <w:basedOn w:val="a1"/>
    <w:next w:val="a1"/>
    <w:qFormat/>
  </w:style>
  <w:style w:type="paragraph" w:styleId="affa">
    <w:name w:val="Signature"/>
    <w:basedOn w:val="a1"/>
    <w:pPr>
      <w:ind w:leftChars="2100" w:left="100"/>
    </w:pPr>
  </w:style>
  <w:style w:type="character" w:styleId="affb">
    <w:name w:val="Strong"/>
    <w:basedOn w:val="a3"/>
    <w:qFormat/>
    <w:rPr>
      <w:b/>
      <w:bCs/>
    </w:rPr>
  </w:style>
  <w:style w:type="paragraph" w:styleId="affc">
    <w:name w:val="Subtitle"/>
    <w:basedOn w:val="a1"/>
    <w:qFormat/>
    <w:pPr>
      <w:spacing w:before="240" w:after="60" w:line="312" w:lineRule="auto"/>
      <w:jc w:val="center"/>
      <w:outlineLvl w:val="1"/>
    </w:pPr>
    <w:rPr>
      <w:rFonts w:ascii="Arial" w:hAnsi="Arial" w:cs="Arial"/>
      <w:b/>
      <w:bCs/>
      <w:kern w:val="28"/>
      <w:sz w:val="32"/>
      <w:szCs w:val="32"/>
    </w:rPr>
  </w:style>
  <w:style w:type="table" w:styleId="11">
    <w:name w:val="Table 3D effects 1"/>
    <w:basedOn w:val="a4"/>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28">
    <w:name w:val="Table 3D effects 2"/>
    <w:basedOn w:val="a4"/>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37">
    <w:name w:val="Table 3D effects 3"/>
    <w:basedOn w:val="a4"/>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12">
    <w:name w:val="Table Classic 1"/>
    <w:basedOn w:val="a4"/>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4"/>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4"/>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Colorful 1"/>
    <w:basedOn w:val="a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a">
    <w:name w:val="Table Colorful 2"/>
    <w:basedOn w:val="a4"/>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4"/>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4">
    <w:name w:val="Table Columns 1"/>
    <w:basedOn w:val="a4"/>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Columns 2"/>
    <w:basedOn w:val="a4"/>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a">
    <w:name w:val="Table Columns 3"/>
    <w:basedOn w:val="a4"/>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4"/>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d">
    <w:name w:val="Table Contemporary"/>
    <w:basedOn w:val="a4"/>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e">
    <w:name w:val="Table Elegant"/>
    <w:basedOn w:val="a4"/>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f">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c">
    <w:name w:val="Table Grid 2"/>
    <w:basedOn w:val="a4"/>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4"/>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4"/>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4"/>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4"/>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6">
    <w:name w:val="Table List 1"/>
    <w:basedOn w:val="a4"/>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4"/>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4"/>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57">
    <w:name w:val="Table List 5"/>
    <w:basedOn w:val="a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4"/>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4"/>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4"/>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afff0">
    <w:name w:val="table of authorities"/>
    <w:basedOn w:val="a1"/>
    <w:next w:val="a1"/>
    <w:pPr>
      <w:ind w:leftChars="200" w:left="420"/>
    </w:pPr>
  </w:style>
  <w:style w:type="paragraph" w:styleId="afff1">
    <w:name w:val="table of figures"/>
    <w:basedOn w:val="a1"/>
    <w:next w:val="a1"/>
    <w:pPr>
      <w:ind w:leftChars="200" w:left="200" w:hangingChars="200" w:hanging="200"/>
    </w:pPr>
  </w:style>
  <w:style w:type="table" w:styleId="afff2">
    <w:name w:val="Table Professional"/>
    <w:basedOn w:val="a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7">
    <w:name w:val="Table Simple 1"/>
    <w:basedOn w:val="a4"/>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4"/>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3d">
    <w:name w:val="Table Simple 3"/>
    <w:basedOn w:val="a4"/>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8">
    <w:name w:val="Table Subtle 1"/>
    <w:basedOn w:val="a4"/>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4"/>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3">
    <w:name w:val="Table Theme"/>
    <w:basedOn w:val="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0">
    <w:name w:val="Table Web 2"/>
    <w:basedOn w:val="a4"/>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e">
    <w:name w:val="Table Web 3"/>
    <w:basedOn w:val="a4"/>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afff4">
    <w:name w:val="Title"/>
    <w:basedOn w:val="a1"/>
    <w:qFormat/>
    <w:pPr>
      <w:spacing w:before="240" w:after="60"/>
      <w:jc w:val="center"/>
      <w:outlineLvl w:val="0"/>
    </w:pPr>
    <w:rPr>
      <w:rFonts w:ascii="Arial" w:hAnsi="Arial" w:cs="Arial"/>
      <w:b/>
      <w:bCs/>
      <w:sz w:val="32"/>
      <w:szCs w:val="32"/>
    </w:rPr>
  </w:style>
  <w:style w:type="paragraph" w:styleId="afff5">
    <w:name w:val="toa heading"/>
    <w:basedOn w:val="a1"/>
    <w:next w:val="a1"/>
    <w:pPr>
      <w:spacing w:before="120"/>
    </w:pPr>
    <w:rPr>
      <w:rFonts w:ascii="Arial" w:hAnsi="Arial" w:cs="Arial"/>
      <w:sz w:val="24"/>
    </w:rPr>
  </w:style>
  <w:style w:type="paragraph" w:styleId="TOC1">
    <w:name w:val="toc 1"/>
    <w:basedOn w:val="a1"/>
    <w:next w:val="a1"/>
  </w:style>
  <w:style w:type="paragraph" w:styleId="TOC2">
    <w:name w:val="toc 2"/>
    <w:basedOn w:val="a1"/>
    <w:next w:val="a1"/>
    <w:pPr>
      <w:ind w:leftChars="200" w:left="420"/>
    </w:pPr>
  </w:style>
  <w:style w:type="paragraph" w:styleId="TOC3">
    <w:name w:val="toc 3"/>
    <w:basedOn w:val="a1"/>
    <w:next w:val="a1"/>
    <w:pPr>
      <w:ind w:leftChars="400" w:left="840"/>
    </w:pPr>
  </w:style>
  <w:style w:type="paragraph" w:styleId="TOC4">
    <w:name w:val="toc 4"/>
    <w:basedOn w:val="a1"/>
    <w:next w:val="a1"/>
    <w:pPr>
      <w:ind w:leftChars="600" w:left="1260"/>
    </w:pPr>
  </w:style>
  <w:style w:type="paragraph" w:styleId="TOC5">
    <w:name w:val="toc 5"/>
    <w:basedOn w:val="a1"/>
    <w:next w:val="a1"/>
    <w:pPr>
      <w:ind w:leftChars="800" w:left="1680"/>
    </w:pPr>
  </w:style>
  <w:style w:type="paragraph" w:styleId="TOC6">
    <w:name w:val="toc 6"/>
    <w:basedOn w:val="a1"/>
    <w:next w:val="a1"/>
    <w:pPr>
      <w:ind w:leftChars="1000" w:left="2100"/>
    </w:pPr>
  </w:style>
  <w:style w:type="paragraph" w:styleId="TOC7">
    <w:name w:val="toc 7"/>
    <w:basedOn w:val="a1"/>
    <w:next w:val="a1"/>
    <w:pPr>
      <w:ind w:leftChars="1200" w:left="2520"/>
    </w:pPr>
  </w:style>
  <w:style w:type="paragraph" w:styleId="TOC8">
    <w:name w:val="toc 8"/>
    <w:basedOn w:val="a1"/>
    <w:next w:val="a1"/>
    <w:pPr>
      <w:ind w:leftChars="1400" w:left="2940"/>
    </w:pPr>
  </w:style>
  <w:style w:type="paragraph" w:styleId="TOC9">
    <w:name w:val="toc 9"/>
    <w:basedOn w:val="a1"/>
    <w:next w:val="a1"/>
    <w:pPr>
      <w:ind w:leftChars="1600" w:left="3360"/>
    </w:pPr>
  </w:style>
  <w:style w:type="table" w:styleId="afff6">
    <w:name w:val="Light Shading"/>
    <w:basedOn w:val="a4"/>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
    <w:name w:val="Light Shading Accent 1"/>
    <w:basedOn w:val="a4"/>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2">
    <w:name w:val="Light Shading Accent 2"/>
    <w:basedOn w:val="a4"/>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3">
    <w:name w:val="Light Shading Accent 3"/>
    <w:basedOn w:val="a4"/>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4">
    <w:name w:val="Light Shading Accent 4"/>
    <w:basedOn w:val="a4"/>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5">
    <w:name w:val="Light Shading Accent 5"/>
    <w:basedOn w:val="a4"/>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6">
    <w:name w:val="Light Shading Accent 6"/>
    <w:basedOn w:val="a4"/>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afff7">
    <w:name w:val="Light List"/>
    <w:basedOn w:val="a4"/>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4"/>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4"/>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4"/>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4"/>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4"/>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4"/>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Light Grid"/>
    <w:basedOn w:val="a4"/>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11">
    <w:name w:val="Light Grid Accent 1"/>
    <w:basedOn w:val="a4"/>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21">
    <w:name w:val="Light Grid Accent 2"/>
    <w:basedOn w:val="a4"/>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31">
    <w:name w:val="Light Grid Accent 3"/>
    <w:basedOn w:val="a4"/>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41">
    <w:name w:val="Light Grid Accent 4"/>
    <w:basedOn w:val="a4"/>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51">
    <w:name w:val="Light Grid Accent 5"/>
    <w:basedOn w:val="a4"/>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61">
    <w:name w:val="Light Grid Accent 6"/>
    <w:basedOn w:val="a4"/>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1a">
    <w:name w:val="Medium Shading 1"/>
    <w:basedOn w:val="a4"/>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4"/>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4"/>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4"/>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4"/>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4"/>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4"/>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1">
    <w:name w:val="Medium Shading 2"/>
    <w:basedOn w:val="a4"/>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1">
    <w:name w:val="Medium Shading 2 Accent 1"/>
    <w:basedOn w:val="a4"/>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2">
    <w:name w:val="Medium Shading 2 Accent 2"/>
    <w:basedOn w:val="a4"/>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3">
    <w:name w:val="Medium Shading 2 Accent 3"/>
    <w:basedOn w:val="a4"/>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4">
    <w:name w:val="Medium Shading 2 Accent 4"/>
    <w:basedOn w:val="a4"/>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5">
    <w:name w:val="Medium Shading 2 Accent 5"/>
    <w:basedOn w:val="a4"/>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6">
    <w:name w:val="Medium Shading 2 Accent 6"/>
    <w:basedOn w:val="a4"/>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1b">
    <w:name w:val="Medium List 1"/>
    <w:basedOn w:val="a4"/>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4"/>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4"/>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4"/>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4"/>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4"/>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Pr>
      <w:rFonts w:ascii="宋体" w:eastAsia="Courier New" w:hAnsi="宋体"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Pr>
      <w:rFonts w:ascii="宋体" w:eastAsia="Courier New" w:hAnsi="宋体"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Pr>
      <w:rFonts w:ascii="宋体" w:eastAsia="Courier New" w:hAnsi="宋体"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Pr>
      <w:rFonts w:ascii="宋体" w:eastAsia="Courier New" w:hAnsi="宋体"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Pr>
      <w:rFonts w:ascii="宋体" w:eastAsia="Courier New" w:hAnsi="宋体"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Pr>
      <w:rFonts w:ascii="宋体" w:eastAsia="Courier New" w:hAnsi="宋体"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qFormat/>
    <w:rPr>
      <w:rFonts w:ascii="宋体" w:eastAsia="Courier New" w:hAnsi="宋体"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3">
    <w:name w:val="Medium Grid 2"/>
    <w:basedOn w:val="a4"/>
    <w:uiPriority w:val="68"/>
    <w:rPr>
      <w:rFonts w:ascii="宋体" w:eastAsia="Courier New" w:hAnsi="宋体"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2-11">
    <w:name w:val="Medium Grid 2 Accent 1"/>
    <w:basedOn w:val="a4"/>
    <w:uiPriority w:val="68"/>
    <w:qFormat/>
    <w:rPr>
      <w:rFonts w:ascii="宋体" w:eastAsia="Courier New" w:hAnsi="宋体"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2-21">
    <w:name w:val="Medium Grid 2 Accent 2"/>
    <w:basedOn w:val="a4"/>
    <w:uiPriority w:val="68"/>
    <w:rPr>
      <w:rFonts w:ascii="宋体" w:eastAsia="Courier New" w:hAnsi="宋体"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2-31">
    <w:name w:val="Medium Grid 2 Accent 3"/>
    <w:basedOn w:val="a4"/>
    <w:uiPriority w:val="68"/>
    <w:qFormat/>
    <w:rPr>
      <w:rFonts w:ascii="宋体" w:eastAsia="Courier New" w:hAnsi="宋体"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2-41">
    <w:name w:val="Medium Grid 2 Accent 4"/>
    <w:basedOn w:val="a4"/>
    <w:uiPriority w:val="68"/>
    <w:rPr>
      <w:rFonts w:ascii="宋体" w:eastAsia="Courier New" w:hAnsi="宋体"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2-51">
    <w:name w:val="Medium Grid 2 Accent 5"/>
    <w:basedOn w:val="a4"/>
    <w:uiPriority w:val="68"/>
    <w:rPr>
      <w:rFonts w:ascii="宋体" w:eastAsia="Courier New" w:hAnsi="宋体"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2-61">
    <w:name w:val="Medium Grid 2 Accent 6"/>
    <w:basedOn w:val="a4"/>
    <w:uiPriority w:val="68"/>
    <w:rPr>
      <w:rFonts w:ascii="宋体" w:eastAsia="Courier New" w:hAnsi="宋体"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3f">
    <w:name w:val="Medium Grid 3"/>
    <w:basedOn w:val="a4"/>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3-1">
    <w:name w:val="Medium Grid 3 Accent 1"/>
    <w:basedOn w:val="a4"/>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2">
    <w:name w:val="Medium Grid 3 Accent 2"/>
    <w:basedOn w:val="a4"/>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3-3">
    <w:name w:val="Medium Grid 3 Accent 3"/>
    <w:basedOn w:val="a4"/>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3-4">
    <w:name w:val="Medium Grid 3 Accent 4"/>
    <w:basedOn w:val="a4"/>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4"/>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3-6">
    <w:name w:val="Medium Grid 3 Accent 6"/>
    <w:basedOn w:val="a4"/>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afff9">
    <w:name w:val="Dark List"/>
    <w:basedOn w:val="a4"/>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4"/>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4"/>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4"/>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4"/>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4"/>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a">
    <w:name w:val="Colorful Shading"/>
    <w:basedOn w:val="a4"/>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4"/>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4"/>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4"/>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4"/>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4"/>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b">
    <w:name w:val="Colorful List"/>
    <w:basedOn w:val="a4"/>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4"/>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4"/>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4"/>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4"/>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4"/>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4"/>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c">
    <w:name w:val="Colorful Grid"/>
    <w:basedOn w:val="a4"/>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4"/>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4"/>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4"/>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玮 杜</cp:lastModifiedBy>
  <cp:revision>3</cp:revision>
  <dcterms:created xsi:type="dcterms:W3CDTF">2023-10-22T23:47:00Z</dcterms:created>
  <dcterms:modified xsi:type="dcterms:W3CDTF">2024-04-16T08:37:00Z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426BFEA879F945D681F4EEC49C9AD6DE_11</vt:lpwstr>
  </property>
</Properties>
</file>