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020" w:rsidRDefault="003A7020"/>
    <w:p w:rsidR="003A7020" w:rsidRDefault="00000000">
      <w:pPr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 xml:space="preserve">  遴选文件领取表</w:t>
      </w:r>
    </w:p>
    <w:tbl>
      <w:tblPr>
        <w:tblpPr w:leftFromText="180" w:rightFromText="180" w:vertAnchor="text" w:horzAnchor="page" w:tblpX="1291" w:tblpY="534"/>
        <w:tblOverlap w:val="never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5931"/>
      </w:tblGrid>
      <w:tr w:rsidR="003A7020">
        <w:trPr>
          <w:trHeight w:val="567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20" w:rsidRDefault="00000000">
            <w:pPr>
              <w:snapToGrid w:val="0"/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遴选文件领取表</w:t>
            </w:r>
          </w:p>
        </w:tc>
      </w:tr>
      <w:tr w:rsidR="003A7020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20" w:rsidRDefault="00B62CB4">
            <w:pPr>
              <w:snapToGrid w:val="0"/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项目</w:t>
            </w:r>
            <w:r w:rsidR="00000000">
              <w:rPr>
                <w:rFonts w:ascii="仿宋" w:eastAsia="仿宋" w:hAnsi="仿宋" w:hint="eastAsia"/>
                <w:b/>
                <w:sz w:val="24"/>
                <w:szCs w:val="18"/>
              </w:rPr>
              <w:t>名称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20" w:rsidRDefault="003A7020">
            <w:pPr>
              <w:snapToGrid w:val="0"/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</w:p>
        </w:tc>
      </w:tr>
      <w:tr w:rsidR="003A7020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20" w:rsidRDefault="00B62CB4">
            <w:pPr>
              <w:snapToGrid w:val="0"/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项目</w:t>
            </w:r>
            <w:r w:rsidR="00000000">
              <w:rPr>
                <w:rFonts w:ascii="仿宋" w:eastAsia="仿宋" w:hAnsi="仿宋" w:hint="eastAsia"/>
                <w:b/>
                <w:sz w:val="24"/>
                <w:szCs w:val="18"/>
              </w:rPr>
              <w:t>编号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20" w:rsidRDefault="003A7020">
            <w:pPr>
              <w:snapToGrid w:val="0"/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</w:p>
        </w:tc>
      </w:tr>
      <w:tr w:rsidR="003A7020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20" w:rsidRDefault="00000000">
            <w:pPr>
              <w:snapToGrid w:val="0"/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申请人名称（盖单位章）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20" w:rsidRDefault="00000000">
            <w:pPr>
              <w:snapToGrid w:val="0"/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18"/>
              </w:rPr>
              <w:t>（填写完整的单位全称，必须与遴选申请文件上的申请人名称一致）</w:t>
            </w:r>
          </w:p>
        </w:tc>
      </w:tr>
      <w:tr w:rsidR="00946D35" w:rsidTr="00776A35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5" w:rsidRDefault="00946D35" w:rsidP="00946D35">
            <w:pPr>
              <w:snapToGrid w:val="0"/>
              <w:jc w:val="center"/>
              <w:rPr>
                <w:rFonts w:ascii="仿宋" w:eastAsia="仿宋" w:hAnsi="仿宋" w:hint="eastAsia"/>
                <w:b/>
                <w:sz w:val="24"/>
                <w:szCs w:val="18"/>
              </w:rPr>
            </w:pPr>
            <w:r w:rsidRPr="00C333D8">
              <w:rPr>
                <w:rFonts w:ascii="仿宋" w:eastAsia="仿宋" w:hAnsi="仿宋" w:hint="eastAsia"/>
                <w:b/>
                <w:sz w:val="24"/>
                <w:szCs w:val="18"/>
              </w:rPr>
              <w:t>统一社会信用代码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5" w:rsidRDefault="00946D35" w:rsidP="00946D35">
            <w:pPr>
              <w:snapToGrid w:val="0"/>
              <w:jc w:val="center"/>
              <w:rPr>
                <w:rFonts w:ascii="仿宋" w:eastAsia="仿宋" w:hAnsi="仿宋" w:hint="eastAsia"/>
                <w:bCs/>
                <w:sz w:val="24"/>
                <w:szCs w:val="18"/>
              </w:rPr>
            </w:pPr>
            <w:r w:rsidRPr="001C7233">
              <w:rPr>
                <w:rFonts w:hint="eastAsia"/>
              </w:rPr>
              <w:t>（填写完整的代码，必须与营业执照上的代码一致）</w:t>
            </w:r>
          </w:p>
        </w:tc>
      </w:tr>
      <w:tr w:rsidR="003A7020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20" w:rsidRDefault="00000000">
            <w:pPr>
              <w:snapToGrid w:val="0"/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授权代表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20" w:rsidRDefault="00000000">
            <w:pPr>
              <w:snapToGrid w:val="0"/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18"/>
              </w:rPr>
              <w:t>（填写联系人姓名）</w:t>
            </w:r>
          </w:p>
          <w:p w:rsidR="003A7020" w:rsidRDefault="00000000">
            <w:pPr>
              <w:snapToGrid w:val="0"/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18"/>
              </w:rPr>
              <w:t>请填写一个固定联系人并与授权委托书一致。</w:t>
            </w:r>
          </w:p>
        </w:tc>
      </w:tr>
      <w:tr w:rsidR="003A7020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20" w:rsidRDefault="00000000">
            <w:pPr>
              <w:snapToGrid w:val="0"/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授权代表手机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0" w:rsidRDefault="00000000">
            <w:pPr>
              <w:snapToGrid w:val="0"/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18"/>
              </w:rPr>
              <w:t>（填写联系人手机）</w:t>
            </w:r>
          </w:p>
          <w:p w:rsidR="003A7020" w:rsidRDefault="00000000">
            <w:pPr>
              <w:snapToGrid w:val="0"/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18"/>
              </w:rPr>
              <w:t>有关信息我们会短信发送至手机，请关注并收到后回复。</w:t>
            </w:r>
          </w:p>
        </w:tc>
      </w:tr>
      <w:tr w:rsidR="003A7020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20" w:rsidRDefault="00000000">
            <w:pPr>
              <w:snapToGrid w:val="0"/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0" w:rsidRDefault="00000000">
            <w:pPr>
              <w:snapToGrid w:val="0"/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18"/>
              </w:rPr>
              <w:t>（填写联系人邮箱）</w:t>
            </w:r>
          </w:p>
          <w:p w:rsidR="003A7020" w:rsidRDefault="00000000">
            <w:pPr>
              <w:snapToGrid w:val="0"/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18"/>
              </w:rPr>
              <w:t>有关文件我们会邮件发至您邮箱，请收到后注意回执。</w:t>
            </w:r>
          </w:p>
        </w:tc>
      </w:tr>
      <w:tr w:rsidR="003A7020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20" w:rsidRDefault="00000000">
            <w:pPr>
              <w:snapToGrid w:val="0"/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宋体" w:eastAsia="仿宋_GB2312" w:hAnsi="宋体" w:hint="eastAsia"/>
                <w:b/>
                <w:sz w:val="24"/>
                <w:szCs w:val="18"/>
              </w:rPr>
              <w:t>领取文件时间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20" w:rsidRDefault="00000000">
            <w:pPr>
              <w:snapToGrid w:val="0"/>
              <w:spacing w:line="480" w:lineRule="exact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日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时</w:t>
            </w:r>
          </w:p>
          <w:p w:rsidR="003A7020" w:rsidRDefault="00000000">
            <w:pPr>
              <w:snapToGrid w:val="0"/>
              <w:spacing w:line="480" w:lineRule="exact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（申请人不填写，由代理机构填写）</w:t>
            </w:r>
          </w:p>
          <w:p w:rsidR="003A7020" w:rsidRDefault="00000000">
            <w:pPr>
              <w:tabs>
                <w:tab w:val="left" w:pos="1665"/>
              </w:tabs>
              <w:spacing w:line="480" w:lineRule="exact"/>
              <w:ind w:firstLineChars="200" w:firstLine="480"/>
              <w:rPr>
                <w:rFonts w:ascii="仿宋" w:eastAsia="仿宋" w:hAnsi="仿宋"/>
                <w:b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18"/>
              </w:rPr>
              <w:t>授权代表签字确认：</w:t>
            </w:r>
          </w:p>
        </w:tc>
      </w:tr>
    </w:tbl>
    <w:p w:rsidR="003A7020" w:rsidRDefault="003A7020"/>
    <w:sectPr w:rsidR="003A702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21DC" w:rsidRDefault="005D21DC" w:rsidP="00B62CB4">
      <w:r>
        <w:separator/>
      </w:r>
    </w:p>
  </w:endnote>
  <w:endnote w:type="continuationSeparator" w:id="0">
    <w:p w:rsidR="005D21DC" w:rsidRDefault="005D21DC" w:rsidP="00B6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21DC" w:rsidRDefault="005D21DC" w:rsidP="00B62CB4">
      <w:r>
        <w:separator/>
      </w:r>
    </w:p>
  </w:footnote>
  <w:footnote w:type="continuationSeparator" w:id="0">
    <w:p w:rsidR="005D21DC" w:rsidRDefault="005D21DC" w:rsidP="00B62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27163689">
    <w:abstractNumId w:val="9"/>
  </w:num>
  <w:num w:numId="2" w16cid:durableId="1368214852">
    <w:abstractNumId w:val="7"/>
  </w:num>
  <w:num w:numId="3" w16cid:durableId="1750150076">
    <w:abstractNumId w:val="6"/>
  </w:num>
  <w:num w:numId="4" w16cid:durableId="1098212727">
    <w:abstractNumId w:val="5"/>
  </w:num>
  <w:num w:numId="5" w16cid:durableId="523246879">
    <w:abstractNumId w:val="4"/>
  </w:num>
  <w:num w:numId="6" w16cid:durableId="2079596810">
    <w:abstractNumId w:val="8"/>
  </w:num>
  <w:num w:numId="7" w16cid:durableId="2074161619">
    <w:abstractNumId w:val="3"/>
  </w:num>
  <w:num w:numId="8" w16cid:durableId="1156191011">
    <w:abstractNumId w:val="2"/>
  </w:num>
  <w:num w:numId="9" w16cid:durableId="854156520">
    <w:abstractNumId w:val="1"/>
  </w:num>
  <w:num w:numId="10" w16cid:durableId="170782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975BC0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3A7020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D21DC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46D35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62CB4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E975BC0"/>
    <w:rsid w:val="516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091D30"/>
  <w15:docId w15:val="{45605C47-E442-4A26-B57C-DC2CE6EB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3" w:qFormat="1"/>
    <w:lsdException w:name="index 4" w:qFormat="1"/>
    <w:lsdException w:name="index 8" w:qFormat="1"/>
    <w:lsdException w:name="index 9" w:qFormat="1"/>
    <w:lsdException w:name="toc 1" w:qFormat="1"/>
    <w:lsdException w:name="toc 3" w:qFormat="1"/>
    <w:lsdException w:name="toc 5" w:qFormat="1"/>
    <w:lsdException w:name="toc 6" w:qFormat="1"/>
    <w:lsdException w:name="header" w:qFormat="1"/>
    <w:lsdException w:name="caption" w:semiHidden="1" w:unhideWhenUsed="1" w:qFormat="1"/>
    <w:lsdException w:name="footnote reference" w:qFormat="1"/>
    <w:lsdException w:name="endnote reference" w:qFormat="1"/>
    <w:lsdException w:name="endnote text" w:qFormat="1"/>
    <w:lsdException w:name="table of authorities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Number 2" w:qFormat="1"/>
    <w:lsdException w:name="List Number 5" w:qFormat="1"/>
    <w:lsdException w:name="Title" w:qFormat="1"/>
    <w:lsdException w:name="Closing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2" w:qFormat="1"/>
    <w:lsdException w:name="Body Text 3" w:qFormat="1"/>
    <w:lsdException w:name="Body Text Indent 2" w:qFormat="1"/>
    <w:lsdException w:name="Block Text" w:qFormat="1"/>
    <w:lsdException w:name="Hyperlink" w:qFormat="1"/>
    <w:lsdException w:name="Strong" w:qFormat="1"/>
    <w:lsdException w:name="Emphasis" w:qFormat="1"/>
    <w:lsdException w:name="Document Map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Keyboard" w:qFormat="1"/>
    <w:lsdException w:name="HTML Preformatted" w:qFormat="1"/>
    <w:lsdException w:name="HTML Typewriter" w:qFormat="1"/>
    <w:lsdException w:name="HTML Variable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/>
    <w:lsdException w:name="Table Classic 4" w:semiHidden="1" w:unhideWhenUsed="1" w:qFormat="1"/>
    <w:lsdException w:name="Table Colorful 1" w:semiHidden="1" w:unhideWhenUsed="1"/>
    <w:lsdException w:name="Table Colorful 2" w:semiHidden="1" w:unhideWhenUsed="1" w:qFormat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 w:qFormat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 w:qFormat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 w:qFormat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 w:qFormat="1"/>
    <w:lsdException w:name="Table 3D effects 2" w:semiHidden="1" w:unhideWhenUsed="1"/>
    <w:lsdException w:name="Table 3D effects 3" w:semiHidden="1" w:unhideWhenUsed="1" w:qFormat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/>
    <w:lsdException w:name="Table Web 2" w:semiHidden="1" w:unhideWhenUsed="1" w:qFormat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/>
    <w:lsdException w:name="Medium List 1" w:uiPriority="65"/>
    <w:lsdException w:name="Medium List 2" w:uiPriority="66" w:qFormat="1"/>
    <w:lsdException w:name="Medium Grid 1" w:uiPriority="67" w:qFormat="1"/>
    <w:lsdException w:name="Medium Grid 2" w:uiPriority="68"/>
    <w:lsdException w:name="Medium Grid 3" w:uiPriority="69"/>
    <w:lsdException w:name="Dark List" w:uiPriority="70" w:qFormat="1"/>
    <w:lsdException w:name="Colorful Shading" w:uiPriority="71"/>
    <w:lsdException w:name="Colorful List" w:uiPriority="72" w:qFormat="1"/>
    <w:lsdException w:name="Colorful Grid" w:uiPriority="73"/>
    <w:lsdException w:name="Light Shading Accent 1" w:uiPriority="60" w:qFormat="1"/>
    <w:lsdException w:name="Light List Accent 1" w:uiPriority="61" w:qFormat="1"/>
    <w:lsdException w:name="Light Grid Accent 1" w:uiPriority="62"/>
    <w:lsdException w:name="Medium Shading 1 Accent 1" w:uiPriority="63"/>
    <w:lsdException w:name="Medium Shading 2 Accent 1" w:uiPriority="64" w:qFormat="1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 w:qFormat="1"/>
    <w:lsdException w:name="Colorful Shading Accent 1" w:uiPriority="71" w:qFormat="1"/>
    <w:lsdException w:name="Colorful List Accent 1" w:uiPriority="72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 w:qFormat="1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/>
    <w:lsdException w:name="Dark List Accent 3" w:uiPriority="70" w:qFormat="1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 w:qFormat="1"/>
    <w:lsdException w:name="Medium Shading 1 Accent 4" w:uiPriority="63"/>
    <w:lsdException w:name="Medium Shading 2 Accent 4" w:uiPriority="64" w:qFormat="1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 w:qFormat="1"/>
    <w:lsdException w:name="Colorful Shading Accent 5" w:uiPriority="71" w:qFormat="1"/>
    <w:lsdException w:name="Colorful List Accent 5" w:uiPriority="72"/>
    <w:lsdException w:name="Colorful Grid Accent 5" w:uiPriority="73" w:qFormat="1"/>
    <w:lsdException w:name="Light Shading Accent 6" w:uiPriority="60"/>
    <w:lsdException w:name="Light List Accent 6" w:uiPriority="61" w:qFormat="1"/>
    <w:lsdException w:name="Light Grid Accent 6" w:uiPriority="62"/>
    <w:lsdException w:name="Medium Shading 1 Accent 6" w:uiPriority="63"/>
    <w:lsdException w:name="Medium Shading 2 Accent 6" w:uiPriority="64" w:qFormat="1"/>
    <w:lsdException w:name="Medium List 1 Accent 6" w:uiPriority="65"/>
    <w:lsdException w:name="Medium List 2 Accent 6" w:uiPriority="66" w:qFormat="1"/>
    <w:lsdException w:name="Medium Grid 1 Accent 6" w:uiPriority="67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next w:val="a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 w:val="24"/>
    </w:rPr>
  </w:style>
  <w:style w:type="paragraph" w:styleId="7">
    <w:name w:val="heading 7"/>
    <w:basedOn w:val="a1"/>
    <w:next w:val="a1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</w:rPr>
  </w:style>
  <w:style w:type="paragraph" w:styleId="9">
    <w:name w:val="heading 9"/>
    <w:basedOn w:val="a1"/>
    <w:next w:val="a1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a6">
    <w:name w:val="Balloon Text"/>
    <w:basedOn w:val="a1"/>
    <w:rPr>
      <w:sz w:val="16"/>
      <w:szCs w:val="16"/>
    </w:rPr>
  </w:style>
  <w:style w:type="paragraph" w:styleId="a7">
    <w:name w:val="Block Text"/>
    <w:basedOn w:val="a1"/>
    <w:qFormat/>
    <w:pPr>
      <w:spacing w:after="120"/>
      <w:ind w:leftChars="700" w:left="1440" w:rightChars="700" w:right="1440"/>
    </w:pPr>
  </w:style>
  <w:style w:type="paragraph" w:styleId="a8">
    <w:name w:val="Body Text"/>
    <w:basedOn w:val="a1"/>
    <w:qFormat/>
    <w:pPr>
      <w:spacing w:after="120"/>
    </w:pPr>
  </w:style>
  <w:style w:type="paragraph" w:styleId="22">
    <w:name w:val="Body Text 2"/>
    <w:basedOn w:val="a1"/>
    <w:qFormat/>
    <w:pPr>
      <w:spacing w:after="120" w:line="480" w:lineRule="auto"/>
    </w:pPr>
  </w:style>
  <w:style w:type="paragraph" w:styleId="32">
    <w:name w:val="Body Text 3"/>
    <w:basedOn w:val="a1"/>
    <w:qFormat/>
    <w:pPr>
      <w:spacing w:after="120"/>
    </w:pPr>
    <w:rPr>
      <w:sz w:val="16"/>
      <w:szCs w:val="16"/>
    </w:rPr>
  </w:style>
  <w:style w:type="paragraph" w:styleId="a9">
    <w:name w:val="Body Text First Indent"/>
    <w:basedOn w:val="a8"/>
    <w:qFormat/>
    <w:pPr>
      <w:ind w:firstLineChars="100" w:firstLine="420"/>
    </w:pPr>
  </w:style>
  <w:style w:type="paragraph" w:styleId="aa">
    <w:name w:val="Body Text Indent"/>
    <w:basedOn w:val="a1"/>
    <w:qFormat/>
    <w:pPr>
      <w:spacing w:after="120"/>
      <w:ind w:leftChars="200" w:left="420"/>
    </w:pPr>
  </w:style>
  <w:style w:type="paragraph" w:styleId="23">
    <w:name w:val="Body Text First Indent 2"/>
    <w:basedOn w:val="aa"/>
    <w:pPr>
      <w:ind w:firstLineChars="200" w:firstLine="420"/>
    </w:pPr>
  </w:style>
  <w:style w:type="paragraph" w:styleId="24">
    <w:name w:val="Body Text Indent 2"/>
    <w:basedOn w:val="a1"/>
    <w:qFormat/>
    <w:pPr>
      <w:spacing w:after="120" w:line="480" w:lineRule="auto"/>
      <w:ind w:leftChars="200" w:left="420"/>
    </w:pPr>
  </w:style>
  <w:style w:type="paragraph" w:styleId="33">
    <w:name w:val="Body Text Indent 3"/>
    <w:basedOn w:val="a1"/>
    <w:pPr>
      <w:spacing w:after="120"/>
      <w:ind w:leftChars="200" w:left="420"/>
    </w:pPr>
    <w:rPr>
      <w:sz w:val="16"/>
      <w:szCs w:val="16"/>
    </w:rPr>
  </w:style>
  <w:style w:type="paragraph" w:styleId="ab">
    <w:name w:val="caption"/>
    <w:basedOn w:val="a1"/>
    <w:next w:val="a1"/>
    <w:semiHidden/>
    <w:unhideWhenUsed/>
    <w:qFormat/>
    <w:rPr>
      <w:rFonts w:ascii="Arial" w:eastAsia="黑体" w:hAnsi="Arial" w:cs="Arial"/>
      <w:sz w:val="20"/>
    </w:rPr>
  </w:style>
  <w:style w:type="paragraph" w:styleId="ac">
    <w:name w:val="Closing"/>
    <w:basedOn w:val="a1"/>
    <w:qFormat/>
    <w:pPr>
      <w:ind w:leftChars="2100" w:left="100"/>
    </w:pPr>
  </w:style>
  <w:style w:type="character" w:styleId="ad">
    <w:name w:val="annotation reference"/>
    <w:basedOn w:val="a3"/>
    <w:rPr>
      <w:sz w:val="21"/>
      <w:szCs w:val="21"/>
    </w:rPr>
  </w:style>
  <w:style w:type="paragraph" w:styleId="ae">
    <w:name w:val="annotation text"/>
    <w:basedOn w:val="a1"/>
    <w:pPr>
      <w:jc w:val="left"/>
    </w:pPr>
  </w:style>
  <w:style w:type="paragraph" w:styleId="af">
    <w:name w:val="annotation subject"/>
    <w:basedOn w:val="ae"/>
    <w:next w:val="ae"/>
    <w:rPr>
      <w:b/>
      <w:bCs/>
    </w:rPr>
  </w:style>
  <w:style w:type="paragraph" w:styleId="af0">
    <w:name w:val="Date"/>
    <w:basedOn w:val="a1"/>
    <w:next w:val="a1"/>
    <w:pPr>
      <w:ind w:leftChars="2500" w:left="100"/>
    </w:pPr>
  </w:style>
  <w:style w:type="paragraph" w:styleId="af1">
    <w:name w:val="Document Map"/>
    <w:basedOn w:val="a1"/>
    <w:qFormat/>
    <w:pPr>
      <w:shd w:val="clear" w:color="auto" w:fill="000080"/>
    </w:pPr>
  </w:style>
  <w:style w:type="paragraph" w:styleId="af2">
    <w:name w:val="E-mail Signature"/>
    <w:basedOn w:val="a1"/>
    <w:qFormat/>
  </w:style>
  <w:style w:type="character" w:styleId="af3">
    <w:name w:val="Emphasis"/>
    <w:basedOn w:val="a3"/>
    <w:qFormat/>
    <w:rPr>
      <w:i/>
      <w:iCs/>
    </w:rPr>
  </w:style>
  <w:style w:type="character" w:styleId="af4">
    <w:name w:val="endnote reference"/>
    <w:basedOn w:val="a3"/>
    <w:qFormat/>
    <w:rPr>
      <w:vertAlign w:val="superscript"/>
    </w:rPr>
  </w:style>
  <w:style w:type="paragraph" w:styleId="af5">
    <w:name w:val="endnote text"/>
    <w:basedOn w:val="a1"/>
    <w:qFormat/>
    <w:pPr>
      <w:snapToGrid w:val="0"/>
      <w:jc w:val="left"/>
    </w:pPr>
  </w:style>
  <w:style w:type="paragraph" w:styleId="af6">
    <w:name w:val="envelope address"/>
    <w:basedOn w:val="a1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character" w:styleId="af8">
    <w:name w:val="FollowedHyperlink"/>
    <w:basedOn w:val="a3"/>
    <w:rPr>
      <w:color w:val="800080"/>
      <w:u w:val="single"/>
    </w:rPr>
  </w:style>
  <w:style w:type="paragraph" w:styleId="af9">
    <w:name w:val="footer"/>
    <w:basedOn w:val="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fa">
    <w:name w:val="footnote reference"/>
    <w:basedOn w:val="a3"/>
    <w:qFormat/>
    <w:rPr>
      <w:vertAlign w:val="superscript"/>
    </w:rPr>
  </w:style>
  <w:style w:type="paragraph" w:styleId="afb">
    <w:name w:val="footnote text"/>
    <w:basedOn w:val="a1"/>
    <w:pPr>
      <w:snapToGrid w:val="0"/>
      <w:jc w:val="left"/>
    </w:pPr>
    <w:rPr>
      <w:sz w:val="18"/>
      <w:szCs w:val="18"/>
    </w:rPr>
  </w:style>
  <w:style w:type="paragraph" w:styleId="afc">
    <w:name w:val="header"/>
    <w:basedOn w:val="a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">
    <w:name w:val="HTML Acronym"/>
    <w:basedOn w:val="a3"/>
    <w:qFormat/>
  </w:style>
  <w:style w:type="paragraph" w:styleId="HTML0">
    <w:name w:val="HTML Address"/>
    <w:basedOn w:val="a1"/>
    <w:qFormat/>
    <w:rPr>
      <w:i/>
      <w:iCs/>
    </w:rPr>
  </w:style>
  <w:style w:type="character" w:styleId="HTML1">
    <w:name w:val="HTML Cite"/>
    <w:basedOn w:val="a3"/>
    <w:qFormat/>
    <w:rPr>
      <w:i/>
      <w:iCs/>
    </w:rPr>
  </w:style>
  <w:style w:type="character" w:styleId="HTML2">
    <w:name w:val="HTML Code"/>
    <w:basedOn w:val="a3"/>
    <w:qFormat/>
    <w:rPr>
      <w:rFonts w:ascii="Courier New" w:hAnsi="Courier New" w:cs="Courier New"/>
      <w:sz w:val="20"/>
      <w:szCs w:val="20"/>
    </w:rPr>
  </w:style>
  <w:style w:type="character" w:styleId="HTML3">
    <w:name w:val="HTML Definition"/>
    <w:basedOn w:val="a3"/>
    <w:rPr>
      <w:i/>
      <w:iCs/>
    </w:rPr>
  </w:style>
  <w:style w:type="character" w:styleId="HTML4">
    <w:name w:val="HTML Keyboard"/>
    <w:basedOn w:val="a3"/>
    <w:qFormat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1"/>
    <w:qFormat/>
    <w:rPr>
      <w:rFonts w:ascii="Courier New" w:hAnsi="Courier New" w:cs="Courier New"/>
      <w:sz w:val="20"/>
    </w:rPr>
  </w:style>
  <w:style w:type="character" w:styleId="HTML6">
    <w:name w:val="HTML Sample"/>
    <w:basedOn w:val="a3"/>
    <w:rPr>
      <w:rFonts w:ascii="Courier New" w:hAnsi="Courier New" w:cs="Courier New"/>
    </w:rPr>
  </w:style>
  <w:style w:type="character" w:styleId="HTML7">
    <w:name w:val="HTML Typewriter"/>
    <w:basedOn w:val="a3"/>
    <w:qFormat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3"/>
    <w:qFormat/>
    <w:rPr>
      <w:i/>
      <w:iCs/>
    </w:rPr>
  </w:style>
  <w:style w:type="character" w:styleId="afd">
    <w:name w:val="Hyperlink"/>
    <w:basedOn w:val="a3"/>
    <w:qFormat/>
    <w:rPr>
      <w:color w:val="0000FF"/>
      <w:u w:val="single"/>
    </w:rPr>
  </w:style>
  <w:style w:type="paragraph" w:styleId="10">
    <w:name w:val="index 1"/>
    <w:basedOn w:val="a1"/>
    <w:next w:val="a1"/>
    <w:qFormat/>
  </w:style>
  <w:style w:type="paragraph" w:styleId="25">
    <w:name w:val="index 2"/>
    <w:basedOn w:val="a1"/>
    <w:next w:val="a1"/>
    <w:pPr>
      <w:ind w:leftChars="200" w:left="200"/>
    </w:pPr>
  </w:style>
  <w:style w:type="paragraph" w:styleId="34">
    <w:name w:val="index 3"/>
    <w:basedOn w:val="a1"/>
    <w:next w:val="a1"/>
    <w:qFormat/>
    <w:pPr>
      <w:ind w:leftChars="400" w:left="400"/>
    </w:pPr>
  </w:style>
  <w:style w:type="paragraph" w:styleId="42">
    <w:name w:val="index 4"/>
    <w:basedOn w:val="a1"/>
    <w:next w:val="a1"/>
    <w:qFormat/>
    <w:pPr>
      <w:ind w:leftChars="600" w:left="600"/>
    </w:pPr>
  </w:style>
  <w:style w:type="paragraph" w:styleId="52">
    <w:name w:val="index 5"/>
    <w:basedOn w:val="a1"/>
    <w:next w:val="a1"/>
    <w:pPr>
      <w:ind w:leftChars="800" w:left="800"/>
    </w:pPr>
  </w:style>
  <w:style w:type="paragraph" w:styleId="60">
    <w:name w:val="index 6"/>
    <w:basedOn w:val="a1"/>
    <w:next w:val="a1"/>
    <w:pPr>
      <w:ind w:leftChars="1000" w:left="1000"/>
    </w:pPr>
  </w:style>
  <w:style w:type="paragraph" w:styleId="70">
    <w:name w:val="index 7"/>
    <w:basedOn w:val="a1"/>
    <w:next w:val="a1"/>
    <w:pPr>
      <w:ind w:leftChars="1200" w:left="1200"/>
    </w:pPr>
  </w:style>
  <w:style w:type="paragraph" w:styleId="80">
    <w:name w:val="index 8"/>
    <w:basedOn w:val="a1"/>
    <w:next w:val="a1"/>
    <w:qFormat/>
    <w:pPr>
      <w:ind w:leftChars="1400" w:left="1400"/>
    </w:pPr>
  </w:style>
  <w:style w:type="paragraph" w:styleId="90">
    <w:name w:val="index 9"/>
    <w:basedOn w:val="a1"/>
    <w:next w:val="a1"/>
    <w:qFormat/>
    <w:pPr>
      <w:ind w:leftChars="1600" w:left="1600"/>
    </w:pPr>
  </w:style>
  <w:style w:type="paragraph" w:styleId="afe">
    <w:name w:val="index heading"/>
    <w:basedOn w:val="a1"/>
    <w:next w:val="10"/>
    <w:rPr>
      <w:rFonts w:ascii="Arial" w:hAnsi="Arial" w:cs="Arial"/>
      <w:b/>
      <w:bCs/>
    </w:rPr>
  </w:style>
  <w:style w:type="character" w:styleId="aff">
    <w:name w:val="line number"/>
    <w:basedOn w:val="a3"/>
  </w:style>
  <w:style w:type="paragraph" w:styleId="aff0">
    <w:name w:val="List"/>
    <w:basedOn w:val="a1"/>
    <w:pPr>
      <w:ind w:left="200" w:hangingChars="200" w:hanging="200"/>
    </w:pPr>
  </w:style>
  <w:style w:type="paragraph" w:styleId="26">
    <w:name w:val="List 2"/>
    <w:basedOn w:val="a1"/>
    <w:qFormat/>
    <w:pPr>
      <w:ind w:leftChars="200" w:left="100" w:hangingChars="200" w:hanging="200"/>
    </w:pPr>
  </w:style>
  <w:style w:type="paragraph" w:styleId="35">
    <w:name w:val="List 3"/>
    <w:basedOn w:val="a1"/>
    <w:qFormat/>
    <w:pPr>
      <w:ind w:leftChars="400" w:left="100" w:hangingChars="200" w:hanging="200"/>
    </w:pPr>
  </w:style>
  <w:style w:type="paragraph" w:styleId="43">
    <w:name w:val="List 4"/>
    <w:basedOn w:val="a1"/>
    <w:qFormat/>
    <w:pPr>
      <w:ind w:leftChars="600" w:left="100" w:hangingChars="200" w:hanging="200"/>
    </w:pPr>
  </w:style>
  <w:style w:type="paragraph" w:styleId="53">
    <w:name w:val="List 5"/>
    <w:basedOn w:val="a1"/>
    <w:pPr>
      <w:ind w:leftChars="800" w:left="100" w:hangingChars="200" w:hanging="200"/>
    </w:pPr>
  </w:style>
  <w:style w:type="paragraph" w:styleId="a0">
    <w:name w:val="List Bullet"/>
    <w:basedOn w:val="a1"/>
    <w:qFormat/>
    <w:pPr>
      <w:numPr>
        <w:numId w:val="1"/>
      </w:numPr>
    </w:pPr>
  </w:style>
  <w:style w:type="paragraph" w:styleId="20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0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styleId="aff1">
    <w:name w:val="List Continue"/>
    <w:basedOn w:val="a1"/>
    <w:pPr>
      <w:spacing w:after="120"/>
      <w:ind w:leftChars="200" w:left="420"/>
    </w:pPr>
  </w:style>
  <w:style w:type="paragraph" w:styleId="27">
    <w:name w:val="List Continue 2"/>
    <w:basedOn w:val="a1"/>
    <w:pPr>
      <w:spacing w:after="120"/>
      <w:ind w:leftChars="400" w:left="840"/>
    </w:pPr>
  </w:style>
  <w:style w:type="paragraph" w:styleId="36">
    <w:name w:val="List Continue 3"/>
    <w:basedOn w:val="a1"/>
    <w:pPr>
      <w:spacing w:after="120"/>
      <w:ind w:leftChars="600" w:left="1260"/>
    </w:pPr>
  </w:style>
  <w:style w:type="paragraph" w:styleId="44">
    <w:name w:val="List Continue 4"/>
    <w:basedOn w:val="a1"/>
    <w:pPr>
      <w:spacing w:after="120"/>
      <w:ind w:leftChars="800" w:left="1680"/>
    </w:pPr>
  </w:style>
  <w:style w:type="paragraph" w:styleId="54">
    <w:name w:val="List Continue 5"/>
    <w:basedOn w:val="a1"/>
    <w:pPr>
      <w:spacing w:after="120"/>
      <w:ind w:leftChars="1000" w:left="2100"/>
    </w:pPr>
  </w:style>
  <w:style w:type="paragraph" w:styleId="a">
    <w:name w:val="List Number"/>
    <w:basedOn w:val="a1"/>
    <w:qFormat/>
    <w:pPr>
      <w:numPr>
        <w:numId w:val="6"/>
      </w:numPr>
    </w:pPr>
  </w:style>
  <w:style w:type="paragraph" w:styleId="2">
    <w:name w:val="List Number 2"/>
    <w:basedOn w:val="a1"/>
    <w:qFormat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qFormat/>
    <w:pPr>
      <w:numPr>
        <w:numId w:val="10"/>
      </w:numPr>
    </w:pPr>
  </w:style>
  <w:style w:type="paragraph" w:styleId="aff2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ff3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paragraph" w:styleId="aff4">
    <w:name w:val="Normal (Web)"/>
    <w:basedOn w:val="a1"/>
    <w:qFormat/>
    <w:rPr>
      <w:sz w:val="24"/>
    </w:rPr>
  </w:style>
  <w:style w:type="paragraph" w:styleId="aff5">
    <w:name w:val="Normal Indent"/>
    <w:basedOn w:val="a1"/>
    <w:pPr>
      <w:ind w:firstLineChars="200" w:firstLine="420"/>
    </w:pPr>
  </w:style>
  <w:style w:type="paragraph" w:styleId="aff6">
    <w:name w:val="Note Heading"/>
    <w:basedOn w:val="a1"/>
    <w:next w:val="a1"/>
    <w:pPr>
      <w:jc w:val="center"/>
    </w:pPr>
  </w:style>
  <w:style w:type="character" w:styleId="aff7">
    <w:name w:val="page number"/>
    <w:basedOn w:val="a3"/>
  </w:style>
  <w:style w:type="paragraph" w:styleId="aff8">
    <w:name w:val="Plain Text"/>
    <w:basedOn w:val="a1"/>
    <w:rPr>
      <w:rFonts w:ascii="宋体" w:hAnsi="Courier New" w:cs="Courier New"/>
      <w:szCs w:val="21"/>
    </w:rPr>
  </w:style>
  <w:style w:type="paragraph" w:styleId="aff9">
    <w:name w:val="Salutation"/>
    <w:basedOn w:val="a1"/>
    <w:next w:val="a1"/>
  </w:style>
  <w:style w:type="paragraph" w:styleId="affa">
    <w:name w:val="Signature"/>
    <w:basedOn w:val="a1"/>
    <w:pPr>
      <w:ind w:leftChars="2100" w:left="100"/>
    </w:pPr>
  </w:style>
  <w:style w:type="character" w:styleId="affb">
    <w:name w:val="Strong"/>
    <w:basedOn w:val="a3"/>
    <w:qFormat/>
    <w:rPr>
      <w:b/>
      <w:bCs/>
    </w:rPr>
  </w:style>
  <w:style w:type="paragraph" w:styleId="affc">
    <w:name w:val="Subtitle"/>
    <w:basedOn w:val="a1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11">
    <w:name w:val="Table 3D effects 1"/>
    <w:basedOn w:val="a4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8">
    <w:name w:val="Table 3D effects 2"/>
    <w:basedOn w:val="a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7">
    <w:name w:val="Table 3D effects 3"/>
    <w:basedOn w:val="a4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">
    <w:name w:val="Table Classic 1"/>
    <w:basedOn w:val="a4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9">
    <w:name w:val="Table Classic 2"/>
    <w:basedOn w:val="a4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lassic 3"/>
    <w:basedOn w:val="a4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5">
    <w:name w:val="Table Classic 4"/>
    <w:basedOn w:val="a4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3">
    <w:name w:val="Table Colorful 1"/>
    <w:basedOn w:val="a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a">
    <w:name w:val="Table Colorful 2"/>
    <w:basedOn w:val="a4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olorful 3"/>
    <w:basedOn w:val="a4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4">
    <w:name w:val="Table Columns 1"/>
    <w:basedOn w:val="a4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b">
    <w:name w:val="Table Columns 2"/>
    <w:basedOn w:val="a4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a">
    <w:name w:val="Table Columns 3"/>
    <w:basedOn w:val="a4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6">
    <w:name w:val="Table Columns 4"/>
    <w:basedOn w:val="a4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d">
    <w:name w:val="Table Contemporary"/>
    <w:basedOn w:val="a4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affe">
    <w:name w:val="Table Elegant"/>
    <w:basedOn w:val="a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f">
    <w:name w:val="Table Grid"/>
    <w:basedOn w:val="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4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c">
    <w:name w:val="Table Grid 2"/>
    <w:basedOn w:val="a4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Grid 3"/>
    <w:basedOn w:val="a4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7">
    <w:name w:val="Table Grid 4"/>
    <w:basedOn w:val="a4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6">
    <w:name w:val="Table Grid 5"/>
    <w:basedOn w:val="a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1">
    <w:name w:val="Table Grid 6"/>
    <w:basedOn w:val="a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1">
    <w:name w:val="Table Grid 7"/>
    <w:basedOn w:val="a4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1">
    <w:name w:val="Table Grid 8"/>
    <w:basedOn w:val="a4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6">
    <w:name w:val="Table List 1"/>
    <w:basedOn w:val="a4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d">
    <w:name w:val="Table List 2"/>
    <w:basedOn w:val="a4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4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8">
    <w:name w:val="Table List 4"/>
    <w:basedOn w:val="a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7">
    <w:name w:val="Table List 5"/>
    <w:basedOn w:val="a4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4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4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4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afff0">
    <w:name w:val="table of authorities"/>
    <w:basedOn w:val="a1"/>
    <w:next w:val="a1"/>
    <w:qFormat/>
    <w:pPr>
      <w:ind w:leftChars="200" w:left="420"/>
    </w:pPr>
  </w:style>
  <w:style w:type="paragraph" w:styleId="afff1">
    <w:name w:val="table of figures"/>
    <w:basedOn w:val="a1"/>
    <w:next w:val="a1"/>
    <w:pPr>
      <w:ind w:leftChars="200" w:left="200" w:hangingChars="200" w:hanging="200"/>
    </w:pPr>
  </w:style>
  <w:style w:type="table" w:styleId="afff2">
    <w:name w:val="Table Professional"/>
    <w:basedOn w:val="a4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7">
    <w:name w:val="Table Simple 1"/>
    <w:basedOn w:val="a4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e">
    <w:name w:val="Table Simple 2"/>
    <w:basedOn w:val="a4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d">
    <w:name w:val="Table Simple 3"/>
    <w:basedOn w:val="a4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8">
    <w:name w:val="Table Subtle 1"/>
    <w:basedOn w:val="a4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Subtle 2"/>
    <w:basedOn w:val="a4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afff3">
    <w:name w:val="Table Theme"/>
    <w:basedOn w:val="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Web 1"/>
    <w:basedOn w:val="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0">
    <w:name w:val="Table Web 2"/>
    <w:basedOn w:val="a4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e">
    <w:name w:val="Table Web 3"/>
    <w:basedOn w:val="a4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afff4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f5">
    <w:name w:val="toa heading"/>
    <w:basedOn w:val="a1"/>
    <w:next w:val="a1"/>
    <w:pPr>
      <w:spacing w:before="120"/>
    </w:pPr>
    <w:rPr>
      <w:rFonts w:ascii="Arial" w:hAnsi="Arial" w:cs="Arial"/>
      <w:sz w:val="24"/>
    </w:rPr>
  </w:style>
  <w:style w:type="paragraph" w:styleId="TOC1">
    <w:name w:val="toc 1"/>
    <w:basedOn w:val="a1"/>
    <w:next w:val="a1"/>
    <w:qFormat/>
  </w:style>
  <w:style w:type="paragraph" w:styleId="TOC2">
    <w:name w:val="toc 2"/>
    <w:basedOn w:val="a1"/>
    <w:next w:val="a1"/>
    <w:pPr>
      <w:ind w:leftChars="200" w:left="420"/>
    </w:pPr>
  </w:style>
  <w:style w:type="paragraph" w:styleId="TOC3">
    <w:name w:val="toc 3"/>
    <w:basedOn w:val="a1"/>
    <w:next w:val="a1"/>
    <w:qFormat/>
    <w:pPr>
      <w:ind w:leftChars="400" w:left="840"/>
    </w:pPr>
  </w:style>
  <w:style w:type="paragraph" w:styleId="TOC4">
    <w:name w:val="toc 4"/>
    <w:basedOn w:val="a1"/>
    <w:next w:val="a1"/>
    <w:pPr>
      <w:ind w:leftChars="600" w:left="1260"/>
    </w:pPr>
  </w:style>
  <w:style w:type="paragraph" w:styleId="TOC5">
    <w:name w:val="toc 5"/>
    <w:basedOn w:val="a1"/>
    <w:next w:val="a1"/>
    <w:qFormat/>
    <w:pPr>
      <w:ind w:leftChars="800" w:left="1680"/>
    </w:pPr>
  </w:style>
  <w:style w:type="paragraph" w:styleId="TOC6">
    <w:name w:val="toc 6"/>
    <w:basedOn w:val="a1"/>
    <w:next w:val="a1"/>
    <w:qFormat/>
    <w:pPr>
      <w:ind w:leftChars="1000" w:left="2100"/>
    </w:pPr>
  </w:style>
  <w:style w:type="paragraph" w:styleId="TOC7">
    <w:name w:val="toc 7"/>
    <w:basedOn w:val="a1"/>
    <w:next w:val="a1"/>
    <w:pPr>
      <w:ind w:leftChars="1200" w:left="2520"/>
    </w:pPr>
  </w:style>
  <w:style w:type="paragraph" w:styleId="TOC8">
    <w:name w:val="toc 8"/>
    <w:basedOn w:val="a1"/>
    <w:next w:val="a1"/>
    <w:pPr>
      <w:ind w:leftChars="1400" w:left="2940"/>
    </w:pPr>
  </w:style>
  <w:style w:type="paragraph" w:styleId="TOC9">
    <w:name w:val="toc 9"/>
    <w:basedOn w:val="a1"/>
    <w:next w:val="a1"/>
    <w:pPr>
      <w:ind w:leftChars="1600" w:left="3360"/>
    </w:pPr>
  </w:style>
  <w:style w:type="table" w:styleId="afff6">
    <w:name w:val="Light Shading"/>
    <w:basedOn w:val="a4"/>
    <w:uiPriority w:val="60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4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4"/>
    <w:uiPriority w:val="60"/>
    <w:qFormat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4"/>
    <w:uiPriority w:val="60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7">
    <w:name w:val="Light List"/>
    <w:basedOn w:val="a4"/>
    <w:uiPriority w:val="61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4"/>
    <w:uiPriority w:val="61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4"/>
    <w:uiPriority w:val="61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4"/>
    <w:uiPriority w:val="61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4"/>
    <w:uiPriority w:val="61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4"/>
    <w:uiPriority w:val="61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4"/>
    <w:uiPriority w:val="61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Light Grid"/>
    <w:basedOn w:val="a4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-11">
    <w:name w:val="Light Grid Accent 1"/>
    <w:basedOn w:val="a4"/>
    <w:uiPriority w:val="62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-21">
    <w:name w:val="Light Grid Accent 2"/>
    <w:basedOn w:val="a4"/>
    <w:uiPriority w:val="6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-31">
    <w:name w:val="Light Grid Accent 3"/>
    <w:basedOn w:val="a4"/>
    <w:uiPriority w:val="62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-41">
    <w:name w:val="Light Grid Accent 4"/>
    <w:basedOn w:val="a4"/>
    <w:uiPriority w:val="62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-51">
    <w:name w:val="Light Grid Accent 5"/>
    <w:basedOn w:val="a4"/>
    <w:uiPriority w:val="6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-61">
    <w:name w:val="Light Grid Accent 6"/>
    <w:basedOn w:val="a4"/>
    <w:uiPriority w:val="62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1a">
    <w:name w:val="Medium Shading 1"/>
    <w:basedOn w:val="a4"/>
    <w:uiPriority w:val="63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4"/>
    <w:uiPriority w:val="63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4"/>
    <w:uiPriority w:val="63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4"/>
    <w:uiPriority w:val="63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4"/>
    <w:uiPriority w:val="63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4"/>
    <w:uiPriority w:val="63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4"/>
    <w:uiPriority w:val="63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4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4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4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4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4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4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1b">
    <w:name w:val="Medium List 1"/>
    <w:basedOn w:val="a4"/>
    <w:uiPriority w:val="65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4"/>
    <w:uiPriority w:val="65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4"/>
    <w:uiPriority w:val="65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4"/>
    <w:uiPriority w:val="65"/>
    <w:qFormat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4"/>
    <w:uiPriority w:val="65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4"/>
    <w:uiPriority w:val="65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4"/>
    <w:uiPriority w:val="65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2">
    <w:name w:val="Medium List 2"/>
    <w:basedOn w:val="a4"/>
    <w:uiPriority w:val="66"/>
    <w:qFormat/>
    <w:rPr>
      <w:rFonts w:ascii="宋体" w:eastAsia="Courier New" w:hAnsi="宋体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rPr>
      <w:rFonts w:ascii="宋体" w:eastAsia="Courier New" w:hAnsi="宋体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rPr>
      <w:rFonts w:ascii="宋体" w:eastAsia="Courier New" w:hAnsi="宋体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qFormat/>
    <w:rPr>
      <w:rFonts w:ascii="宋体" w:eastAsia="Courier New" w:hAnsi="宋体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rPr>
      <w:rFonts w:ascii="宋体" w:eastAsia="Courier New" w:hAnsi="宋体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rPr>
      <w:rFonts w:ascii="宋体" w:eastAsia="Courier New" w:hAnsi="宋体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qFormat/>
    <w:rPr>
      <w:rFonts w:ascii="宋体" w:eastAsia="Courier New" w:hAnsi="宋体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Grid 1"/>
    <w:basedOn w:val="a4"/>
    <w:uiPriority w:val="67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3">
    <w:name w:val="Medium Grid 2"/>
    <w:basedOn w:val="a4"/>
    <w:uiPriority w:val="68"/>
    <w:rPr>
      <w:rFonts w:ascii="宋体" w:eastAsia="Courier New" w:hAnsi="宋体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Pr>
      <w:rFonts w:ascii="宋体" w:eastAsia="Courier New" w:hAnsi="宋体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Pr>
      <w:rFonts w:ascii="宋体" w:eastAsia="Courier New" w:hAnsi="宋体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qFormat/>
    <w:rPr>
      <w:rFonts w:ascii="宋体" w:eastAsia="Courier New" w:hAnsi="宋体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Pr>
      <w:rFonts w:ascii="宋体" w:eastAsia="Courier New" w:hAnsi="宋体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Pr>
      <w:rFonts w:ascii="宋体" w:eastAsia="Courier New" w:hAnsi="宋体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qFormat/>
    <w:rPr>
      <w:rFonts w:ascii="宋体" w:eastAsia="Courier New" w:hAnsi="宋体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f">
    <w:name w:val="Medium Grid 3"/>
    <w:basedOn w:val="a4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afff9">
    <w:name w:val="Dark List"/>
    <w:basedOn w:val="a4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4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4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4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4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4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fa">
    <w:name w:val="Colorful Shading"/>
    <w:basedOn w:val="a4"/>
    <w:uiPriority w:val="71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4"/>
    <w:uiPriority w:val="71"/>
    <w:qFormat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4"/>
    <w:uiPriority w:val="71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Colorful Shading Accent 3"/>
    <w:basedOn w:val="a4"/>
    <w:uiPriority w:val="71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4"/>
    <w:uiPriority w:val="71"/>
    <w:qFormat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Colorful Shading Accent 5"/>
    <w:basedOn w:val="a4"/>
    <w:uiPriority w:val="71"/>
    <w:qFormat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3">
    <w:name w:val="Colorful Shading Accent 6"/>
    <w:basedOn w:val="a4"/>
    <w:uiPriority w:val="71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b">
    <w:name w:val="Colorful List"/>
    <w:basedOn w:val="a4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4">
    <w:name w:val="Colorful List Accent 1"/>
    <w:basedOn w:val="a4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4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4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4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4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4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fc">
    <w:name w:val="Colorful Grid"/>
    <w:basedOn w:val="a4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5">
    <w:name w:val="Colorful Grid Accent 1"/>
    <w:basedOn w:val="a4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4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4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玮 杜</cp:lastModifiedBy>
  <cp:revision>3</cp:revision>
  <dcterms:created xsi:type="dcterms:W3CDTF">2023-10-22T23:48:00Z</dcterms:created>
  <dcterms:modified xsi:type="dcterms:W3CDTF">2024-04-16T08:37:00Z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2057-12.2.0.13266</vt:lpwstr>
  </property>
  <property fmtid="{D5CDD505-2E9C-101B-9397-08002B2CF9AE}" pid="3" name="ICV">
    <vt:lpwstr>530C055F67544CF1983DE7C71211FF1E_11</vt:lpwstr>
  </property>
</Properties>
</file>